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928"/>
        <w:gridCol w:w="4961"/>
      </w:tblGrid>
      <w:tr w:rsidR="00DF3295" w:rsidRPr="00FD0AFA" w:rsidTr="00FD0AFA">
        <w:trPr>
          <w:trHeight w:val="1985"/>
        </w:trPr>
        <w:tc>
          <w:tcPr>
            <w:tcW w:w="4928" w:type="dxa"/>
          </w:tcPr>
          <w:p w:rsidR="00DF3295" w:rsidRPr="005D533D" w:rsidRDefault="008F2716" w:rsidP="00E23745">
            <w:pPr>
              <w:rPr>
                <w:rFonts w:asciiTheme="minorHAnsi" w:hAnsiTheme="minorHAnsi" w:cstheme="minorHAnsi"/>
                <w:b/>
                <w:sz w:val="21"/>
                <w:szCs w:val="21"/>
                <w:lang w:val="el-GR"/>
              </w:rPr>
            </w:pPr>
            <w:bookmarkStart w:id="0" w:name="_Toc482187913"/>
            <w:bookmarkStart w:id="1" w:name="_Toc482187947"/>
            <w:r w:rsidRPr="005D533D">
              <w:rPr>
                <w:rFonts w:asciiTheme="minorHAnsi" w:hAnsiTheme="minorHAnsi" w:cstheme="minorHAnsi"/>
                <w:noProof/>
                <w:sz w:val="21"/>
                <w:szCs w:val="21"/>
                <w:lang w:val="el-GR" w:eastAsia="el-GR"/>
              </w:rPr>
              <w:drawing>
                <wp:anchor distT="0" distB="0" distL="114300" distR="114300" simplePos="0" relativeHeight="251661312" behindDoc="0" locked="0" layoutInCell="1" allowOverlap="1">
                  <wp:simplePos x="0" y="0"/>
                  <wp:positionH relativeFrom="column">
                    <wp:posOffset>607060</wp:posOffset>
                  </wp:positionH>
                  <wp:positionV relativeFrom="paragraph">
                    <wp:posOffset>33655</wp:posOffset>
                  </wp:positionV>
                  <wp:extent cx="686435" cy="720090"/>
                  <wp:effectExtent l="0" t="0" r="0" b="381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435" cy="720090"/>
                          </a:xfrm>
                          <a:prstGeom prst="rect">
                            <a:avLst/>
                          </a:prstGeom>
                          <a:noFill/>
                        </pic:spPr>
                      </pic:pic>
                    </a:graphicData>
                  </a:graphic>
                </wp:anchor>
              </w:drawing>
            </w:r>
            <w:r w:rsidR="00DF3295" w:rsidRPr="005D533D">
              <w:rPr>
                <w:rFonts w:asciiTheme="minorHAnsi" w:hAnsiTheme="minorHAnsi" w:cstheme="minorHAnsi"/>
                <w:sz w:val="21"/>
                <w:szCs w:val="21"/>
                <w:lang w:val="el-GR"/>
              </w:rPr>
              <w:t xml:space="preserve">                     </w:t>
            </w:r>
            <w:bookmarkEnd w:id="0"/>
            <w:bookmarkEnd w:id="1"/>
          </w:p>
          <w:p w:rsidR="00DF3295" w:rsidRPr="005D533D" w:rsidRDefault="00DF3295" w:rsidP="00E23745">
            <w:pPr>
              <w:pStyle w:val="Heading1"/>
              <w:jc w:val="center"/>
              <w:rPr>
                <w:rFonts w:asciiTheme="minorHAnsi" w:hAnsiTheme="minorHAnsi" w:cstheme="minorHAnsi"/>
                <w:b w:val="0"/>
                <w:sz w:val="21"/>
                <w:szCs w:val="21"/>
                <w:lang w:val="el-GR"/>
              </w:rPr>
            </w:pPr>
          </w:p>
          <w:p w:rsidR="008F2716" w:rsidRPr="007E75DC" w:rsidRDefault="008F2716" w:rsidP="00E23745">
            <w:pPr>
              <w:keepLines/>
              <w:overflowPunct w:val="0"/>
              <w:autoSpaceDE w:val="0"/>
              <w:autoSpaceDN w:val="0"/>
              <w:adjustRightInd w:val="0"/>
              <w:spacing w:line="240" w:lineRule="auto"/>
              <w:textAlignment w:val="baseline"/>
              <w:rPr>
                <w:rFonts w:asciiTheme="minorHAnsi" w:hAnsiTheme="minorHAnsi" w:cstheme="minorHAnsi"/>
                <w:b/>
                <w:bCs/>
                <w:color w:val="1F497D"/>
                <w:sz w:val="8"/>
                <w:szCs w:val="8"/>
                <w:lang w:val="el-GR"/>
              </w:rPr>
            </w:pPr>
            <w:bookmarkStart w:id="2" w:name="_Toc482187915"/>
            <w:bookmarkStart w:id="3" w:name="_Toc482187949"/>
          </w:p>
          <w:p w:rsidR="00FD0AFA" w:rsidRPr="005D533D" w:rsidRDefault="00FD0AFA" w:rsidP="00FD0AFA">
            <w:pPr>
              <w:keepLines/>
              <w:overflowPunct w:val="0"/>
              <w:autoSpaceDE w:val="0"/>
              <w:autoSpaceDN w:val="0"/>
              <w:adjustRightInd w:val="0"/>
              <w:spacing w:line="240" w:lineRule="auto"/>
              <w:ind w:left="34"/>
              <w:textAlignment w:val="baseline"/>
              <w:rPr>
                <w:rFonts w:asciiTheme="minorHAnsi" w:hAnsiTheme="minorHAnsi" w:cstheme="minorHAnsi"/>
                <w:b/>
                <w:bCs/>
                <w:color w:val="1F497D"/>
                <w:sz w:val="21"/>
                <w:szCs w:val="21"/>
                <w:lang w:val="el-GR"/>
              </w:rPr>
            </w:pPr>
            <w:r w:rsidRPr="005D533D">
              <w:rPr>
                <w:rFonts w:asciiTheme="minorHAnsi" w:hAnsiTheme="minorHAnsi" w:cstheme="minorHAnsi"/>
                <w:b/>
                <w:bCs/>
                <w:color w:val="1F497D"/>
                <w:sz w:val="21"/>
                <w:szCs w:val="21"/>
                <w:lang w:val="el-GR"/>
              </w:rPr>
              <w:t>ΕΛΛΗΝΙΚΗ ΔΗΜΟΚΡΑΤΙΑ</w:t>
            </w:r>
          </w:p>
          <w:p w:rsidR="00DF3295" w:rsidRPr="005B2F76" w:rsidRDefault="00FD0AFA" w:rsidP="005B2F76">
            <w:pPr>
              <w:keepLines/>
              <w:overflowPunct w:val="0"/>
              <w:autoSpaceDE w:val="0"/>
              <w:autoSpaceDN w:val="0"/>
              <w:adjustRightInd w:val="0"/>
              <w:spacing w:line="240" w:lineRule="auto"/>
              <w:ind w:left="34"/>
              <w:textAlignment w:val="baseline"/>
              <w:rPr>
                <w:rFonts w:asciiTheme="minorHAnsi" w:hAnsiTheme="minorHAnsi" w:cstheme="minorHAnsi"/>
                <w:b/>
                <w:bCs/>
                <w:color w:val="1F497D"/>
                <w:sz w:val="21"/>
                <w:szCs w:val="21"/>
                <w:lang w:val="el-GR"/>
              </w:rPr>
            </w:pPr>
            <w:r w:rsidRPr="005D533D">
              <w:rPr>
                <w:rFonts w:asciiTheme="minorHAnsi" w:hAnsiTheme="minorHAnsi" w:cstheme="minorHAnsi"/>
                <w:b/>
                <w:bCs/>
                <w:color w:val="1F497D"/>
                <w:sz w:val="21"/>
                <w:szCs w:val="21"/>
                <w:lang w:val="el-GR"/>
              </w:rPr>
              <w:t xml:space="preserve">ΥΠΟΥΡΓΕΙΟ ΠΑΙΔΕΙΑΣ, ΕΡΕΥΝΑΣ &amp; ΘΡΗΣΚΕΥΜΑΤΩΝ </w:t>
            </w:r>
            <w:bookmarkEnd w:id="2"/>
            <w:bookmarkEnd w:id="3"/>
          </w:p>
        </w:tc>
        <w:tc>
          <w:tcPr>
            <w:tcW w:w="4961" w:type="dxa"/>
          </w:tcPr>
          <w:p w:rsidR="00DF3295" w:rsidRPr="005D533D" w:rsidRDefault="005B2F76" w:rsidP="005B2F76">
            <w:pPr>
              <w:keepLines/>
              <w:tabs>
                <w:tab w:val="left" w:pos="0"/>
              </w:tabs>
              <w:overflowPunct w:val="0"/>
              <w:autoSpaceDE w:val="0"/>
              <w:autoSpaceDN w:val="0"/>
              <w:adjustRightInd w:val="0"/>
              <w:jc w:val="center"/>
              <w:textAlignment w:val="baseline"/>
              <w:rPr>
                <w:rFonts w:asciiTheme="minorHAnsi" w:hAnsiTheme="minorHAnsi" w:cstheme="minorHAnsi"/>
                <w:color w:val="1F497D"/>
                <w:sz w:val="21"/>
                <w:szCs w:val="21"/>
                <w:lang w:val="el-GR"/>
              </w:rPr>
            </w:pPr>
            <w:r>
              <w:rPr>
                <w:noProof/>
                <w:lang w:val="el-GR" w:eastAsia="el-GR"/>
              </w:rPr>
              <w:drawing>
                <wp:inline distT="0" distB="0" distL="0" distR="0">
                  <wp:extent cx="1776099" cy="759125"/>
                  <wp:effectExtent l="0" t="0" r="0" b="3175"/>
                  <wp:docPr id="7" name="Picture 7" descr="λογότυπο ΓΓΕ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ΓΓΕΤ"/>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6269" cy="759198"/>
                          </a:xfrm>
                          <a:prstGeom prst="rect">
                            <a:avLst/>
                          </a:prstGeom>
                          <a:noFill/>
                          <a:ln>
                            <a:noFill/>
                          </a:ln>
                        </pic:spPr>
                      </pic:pic>
                    </a:graphicData>
                  </a:graphic>
                </wp:inline>
              </w:drawing>
            </w:r>
          </w:p>
          <w:p w:rsidR="00DF3295" w:rsidRPr="005D533D" w:rsidRDefault="00DF3295" w:rsidP="005B2F76">
            <w:pPr>
              <w:keepLines/>
              <w:overflowPunct w:val="0"/>
              <w:autoSpaceDE w:val="0"/>
              <w:autoSpaceDN w:val="0"/>
              <w:adjustRightInd w:val="0"/>
              <w:spacing w:line="240" w:lineRule="auto"/>
              <w:textAlignment w:val="baseline"/>
              <w:rPr>
                <w:rFonts w:asciiTheme="minorHAnsi" w:hAnsiTheme="minorHAnsi" w:cstheme="minorHAnsi"/>
                <w:color w:val="1F497D"/>
                <w:sz w:val="21"/>
                <w:szCs w:val="21"/>
                <w:lang w:val="el-GR"/>
              </w:rPr>
            </w:pPr>
          </w:p>
        </w:tc>
      </w:tr>
    </w:tbl>
    <w:p w:rsidR="00FD0AFA" w:rsidRPr="004718D2" w:rsidRDefault="00FD0AFA" w:rsidP="00FD0AFA">
      <w:pPr>
        <w:pStyle w:val="Heading1"/>
        <w:jc w:val="center"/>
        <w:rPr>
          <w:rFonts w:asciiTheme="minorHAnsi" w:hAnsiTheme="minorHAnsi" w:cstheme="minorHAnsi"/>
          <w:caps w:val="0"/>
          <w:sz w:val="26"/>
          <w:szCs w:val="26"/>
          <w:lang w:val="el-GR"/>
        </w:rPr>
      </w:pPr>
      <w:bookmarkStart w:id="4" w:name="_Toc448133956"/>
      <w:bookmarkStart w:id="5" w:name="_Toc4519317"/>
      <w:bookmarkStart w:id="6" w:name="_Toc4686665"/>
      <w:bookmarkStart w:id="7" w:name="_Toc4686722"/>
      <w:bookmarkStart w:id="8" w:name="_Toc4744099"/>
      <w:bookmarkStart w:id="9" w:name="_Toc4756329"/>
      <w:bookmarkStart w:id="10" w:name="_Toc4756632"/>
      <w:bookmarkEnd w:id="4"/>
      <w:r w:rsidRPr="004718D2">
        <w:rPr>
          <w:rFonts w:asciiTheme="minorHAnsi" w:hAnsiTheme="minorHAnsi" w:cstheme="minorHAnsi"/>
          <w:caps w:val="0"/>
          <w:sz w:val="26"/>
          <w:szCs w:val="26"/>
          <w:lang w:val="el-GR"/>
        </w:rPr>
        <w:t>Προδημοσίευση Δράσης «</w:t>
      </w:r>
      <w:r w:rsidRPr="004718D2">
        <w:rPr>
          <w:rFonts w:asciiTheme="minorHAnsi" w:hAnsiTheme="minorHAnsi" w:cstheme="minorHAnsi"/>
          <w:sz w:val="26"/>
          <w:szCs w:val="26"/>
          <w:lang w:val="el-GR"/>
        </w:rPr>
        <w:t>ΚΕΝΤΡΑ ΙΚΑΝΟΤΗΤΩΝ</w:t>
      </w:r>
      <w:r w:rsidRPr="004718D2">
        <w:rPr>
          <w:rFonts w:asciiTheme="minorHAnsi" w:hAnsiTheme="minorHAnsi" w:cstheme="minorHAnsi"/>
          <w:caps w:val="0"/>
          <w:sz w:val="26"/>
          <w:szCs w:val="26"/>
          <w:lang w:val="el-GR"/>
        </w:rPr>
        <w:t>»</w:t>
      </w:r>
    </w:p>
    <w:bookmarkEnd w:id="5"/>
    <w:bookmarkEnd w:id="6"/>
    <w:bookmarkEnd w:id="7"/>
    <w:bookmarkEnd w:id="8"/>
    <w:bookmarkEnd w:id="9"/>
    <w:bookmarkEnd w:id="10"/>
    <w:p w:rsidR="004B1342" w:rsidRDefault="00C13672" w:rsidP="00C13672">
      <w:pPr>
        <w:spacing w:before="120" w:line="240" w:lineRule="auto"/>
        <w:rPr>
          <w:rFonts w:asciiTheme="minorHAnsi" w:hAnsiTheme="minorHAnsi" w:cstheme="minorHAnsi"/>
          <w:bCs/>
          <w:color w:val="000000" w:themeColor="text1"/>
          <w:szCs w:val="20"/>
          <w:lang w:val="el-GR"/>
        </w:rPr>
      </w:pPr>
      <w:r w:rsidRPr="00DB7F21">
        <w:rPr>
          <w:rFonts w:asciiTheme="minorHAnsi" w:hAnsiTheme="minorHAnsi" w:cstheme="minorHAnsi"/>
          <w:b/>
          <w:bCs/>
          <w:color w:val="000000" w:themeColor="text1"/>
          <w:szCs w:val="20"/>
          <w:u w:val="single"/>
          <w:lang w:val="el-GR"/>
        </w:rPr>
        <w:t>Α.</w:t>
      </w:r>
      <w:r w:rsidRPr="00DB7F21">
        <w:rPr>
          <w:rFonts w:asciiTheme="minorHAnsi" w:hAnsiTheme="minorHAnsi" w:cstheme="minorHAnsi"/>
          <w:bCs/>
          <w:color w:val="000000" w:themeColor="text1"/>
          <w:szCs w:val="20"/>
          <w:lang w:val="el-GR"/>
        </w:rPr>
        <w:t xml:space="preserve"> </w:t>
      </w:r>
      <w:r w:rsidR="004B1342" w:rsidRPr="00DB7F21">
        <w:rPr>
          <w:rFonts w:asciiTheme="minorHAnsi" w:hAnsiTheme="minorHAnsi" w:cstheme="minorHAnsi"/>
          <w:bCs/>
          <w:color w:val="000000" w:themeColor="text1"/>
          <w:szCs w:val="20"/>
          <w:lang w:val="el-GR"/>
        </w:rPr>
        <w:t xml:space="preserve">Τα Κέντρα Ικανοτήτων είναι «δομές», </w:t>
      </w:r>
      <w:r w:rsidR="007B1435">
        <w:rPr>
          <w:rFonts w:asciiTheme="minorHAnsi" w:hAnsiTheme="minorHAnsi" w:cstheme="minorHAnsi"/>
          <w:bCs/>
          <w:color w:val="000000" w:themeColor="text1"/>
          <w:szCs w:val="20"/>
          <w:lang w:val="el-GR"/>
        </w:rPr>
        <w:t>οι οποίες</w:t>
      </w:r>
      <w:r w:rsidR="007B1435" w:rsidRPr="00DB7F21">
        <w:rPr>
          <w:rFonts w:asciiTheme="minorHAnsi" w:hAnsiTheme="minorHAnsi" w:cstheme="minorHAnsi"/>
          <w:bCs/>
          <w:color w:val="000000" w:themeColor="text1"/>
          <w:szCs w:val="20"/>
          <w:lang w:val="el-GR"/>
        </w:rPr>
        <w:t xml:space="preserve"> </w:t>
      </w:r>
      <w:r w:rsidR="007B1435">
        <w:rPr>
          <w:rFonts w:asciiTheme="minorHAnsi" w:hAnsiTheme="minorHAnsi" w:cstheme="minorHAnsi"/>
          <w:bCs/>
          <w:color w:val="000000" w:themeColor="text1"/>
          <w:szCs w:val="20"/>
          <w:lang w:val="el-GR"/>
        </w:rPr>
        <w:t xml:space="preserve">αποτελούνται από φορείς </w:t>
      </w:r>
      <w:r w:rsidR="004B1342" w:rsidRPr="00DB7F21">
        <w:rPr>
          <w:rFonts w:asciiTheme="minorHAnsi" w:hAnsiTheme="minorHAnsi" w:cstheme="minorHAnsi"/>
          <w:bCs/>
          <w:color w:val="000000" w:themeColor="text1"/>
          <w:szCs w:val="20"/>
          <w:lang w:val="el-GR"/>
        </w:rPr>
        <w:t>που διαθέτουν την απαραίτητη υποδομή και τεχνογνωσία</w:t>
      </w:r>
      <w:r w:rsidR="004B1342" w:rsidRPr="00DB7F21" w:rsidDel="00D616F9">
        <w:rPr>
          <w:rFonts w:asciiTheme="minorHAnsi" w:hAnsiTheme="minorHAnsi" w:cstheme="minorHAnsi"/>
          <w:bCs/>
          <w:color w:val="000000" w:themeColor="text1"/>
          <w:szCs w:val="20"/>
          <w:lang w:val="el-GR"/>
        </w:rPr>
        <w:t xml:space="preserve"> </w:t>
      </w:r>
      <w:r w:rsidR="004B1342" w:rsidRPr="00DB7F21">
        <w:rPr>
          <w:rFonts w:asciiTheme="minorHAnsi" w:hAnsiTheme="minorHAnsi" w:cstheme="minorHAnsi"/>
          <w:bCs/>
          <w:color w:val="000000" w:themeColor="text1"/>
          <w:szCs w:val="20"/>
          <w:lang w:val="el-GR"/>
        </w:rPr>
        <w:t xml:space="preserve">και έχουν ως  βασικό </w:t>
      </w:r>
      <w:r w:rsidR="004B1342" w:rsidRPr="00DB7F21">
        <w:rPr>
          <w:rFonts w:asciiTheme="minorHAnsi" w:hAnsiTheme="minorHAnsi" w:cstheme="minorHAnsi"/>
          <w:color w:val="000000" w:themeColor="text1"/>
          <w:szCs w:val="20"/>
          <w:lang w:val="el-GR"/>
        </w:rPr>
        <w:t xml:space="preserve">σκοπό την </w:t>
      </w:r>
      <w:r w:rsidR="004B1342" w:rsidRPr="00DB7F21">
        <w:rPr>
          <w:rFonts w:asciiTheme="minorHAnsi" w:hAnsiTheme="minorHAnsi" w:cstheme="minorHAnsi"/>
          <w:bCs/>
          <w:color w:val="000000" w:themeColor="text1"/>
          <w:szCs w:val="20"/>
          <w:lang w:val="el-GR"/>
        </w:rPr>
        <w:t xml:space="preserve">αντιμετώπιση τεχνολογικών προβλημάτων, που συχνά </w:t>
      </w:r>
      <w:r w:rsidR="004B1342" w:rsidRPr="00CD2B6F">
        <w:rPr>
          <w:rFonts w:asciiTheme="minorHAnsi" w:hAnsiTheme="minorHAnsi" w:cstheme="minorHAnsi"/>
          <w:bCs/>
          <w:color w:val="000000" w:themeColor="text1"/>
          <w:szCs w:val="20"/>
          <w:lang w:val="el-GR"/>
        </w:rPr>
        <w:t>εμποδίζουν την καινοτομία σε τομείς της Ελληνικής οικονομίας</w:t>
      </w:r>
      <w:r w:rsidR="009F3371" w:rsidRPr="009F3371">
        <w:rPr>
          <w:rFonts w:asciiTheme="minorHAnsi" w:hAnsiTheme="minorHAnsi" w:cstheme="minorHAnsi"/>
          <w:bCs/>
          <w:color w:val="000000" w:themeColor="text1"/>
          <w:szCs w:val="20"/>
          <w:lang w:val="el-GR"/>
        </w:rPr>
        <w:t>,</w:t>
      </w:r>
      <w:r w:rsidR="004B1342" w:rsidRPr="00CD2B6F">
        <w:rPr>
          <w:rFonts w:asciiTheme="minorHAnsi" w:hAnsiTheme="minorHAnsi" w:cstheme="minorHAnsi"/>
          <w:bCs/>
          <w:color w:val="000000" w:themeColor="text1"/>
          <w:szCs w:val="20"/>
          <w:lang w:val="el-GR"/>
        </w:rPr>
        <w:t xml:space="preserve"> μέσω της παροχής νέων/αναβαθμισμένων εξειδικευμένων υπηρεσιών ή προϊόντων και </w:t>
      </w:r>
      <w:r w:rsidR="009F3371">
        <w:rPr>
          <w:rFonts w:asciiTheme="minorHAnsi" w:hAnsiTheme="minorHAnsi" w:cstheme="minorHAnsi"/>
          <w:bCs/>
          <w:color w:val="000000" w:themeColor="text1"/>
          <w:szCs w:val="20"/>
          <w:lang w:val="el-GR"/>
        </w:rPr>
        <w:t>της</w:t>
      </w:r>
      <w:r w:rsidR="004B1342" w:rsidRPr="00CD2B6F">
        <w:rPr>
          <w:rFonts w:asciiTheme="minorHAnsi" w:hAnsiTheme="minorHAnsi" w:cstheme="minorHAnsi"/>
          <w:bCs/>
          <w:color w:val="000000" w:themeColor="text1"/>
          <w:szCs w:val="20"/>
          <w:lang w:val="el-GR"/>
        </w:rPr>
        <w:t xml:space="preserve"> μεταφοράς τεχνολογίας</w:t>
      </w:r>
      <w:r w:rsidR="004B1342">
        <w:rPr>
          <w:rFonts w:asciiTheme="minorHAnsi" w:hAnsiTheme="minorHAnsi" w:cstheme="minorHAnsi"/>
          <w:bCs/>
          <w:color w:val="000000" w:themeColor="text1"/>
          <w:szCs w:val="20"/>
          <w:lang w:val="el-GR"/>
        </w:rPr>
        <w:t xml:space="preserve"> </w:t>
      </w:r>
      <w:r w:rsidR="004B1342" w:rsidRPr="00CD2B6F">
        <w:rPr>
          <w:rFonts w:asciiTheme="minorHAnsi" w:hAnsiTheme="minorHAnsi" w:cstheme="minorHAnsi"/>
          <w:bCs/>
          <w:color w:val="000000" w:themeColor="text1"/>
          <w:szCs w:val="20"/>
          <w:lang w:val="el-GR"/>
        </w:rPr>
        <w:t xml:space="preserve">προς τους παραγωγικούς φορείς </w:t>
      </w:r>
      <w:r w:rsidR="007B1435" w:rsidRPr="004B1342">
        <w:rPr>
          <w:rFonts w:asciiTheme="minorHAnsi" w:hAnsiTheme="minorHAnsi" w:cstheme="minorHAnsi"/>
          <w:bCs/>
          <w:color w:val="000000" w:themeColor="text1"/>
          <w:szCs w:val="20"/>
          <w:lang w:val="el-GR"/>
        </w:rPr>
        <w:t xml:space="preserve">ενός ή περισσοτέρων τομέων </w:t>
      </w:r>
      <w:r w:rsidR="004B1342">
        <w:rPr>
          <w:rFonts w:asciiTheme="minorHAnsi" w:hAnsiTheme="minorHAnsi" w:cstheme="minorHAnsi"/>
          <w:bCs/>
          <w:color w:val="000000" w:themeColor="text1"/>
          <w:szCs w:val="20"/>
          <w:lang w:val="el-GR"/>
        </w:rPr>
        <w:t>ή</w:t>
      </w:r>
      <w:r w:rsidR="004B1342" w:rsidRPr="00CD2B6F">
        <w:rPr>
          <w:rFonts w:asciiTheme="minorHAnsi" w:hAnsiTheme="minorHAnsi" w:cstheme="minorHAnsi"/>
          <w:bCs/>
          <w:color w:val="000000" w:themeColor="text1"/>
          <w:szCs w:val="20"/>
          <w:lang w:val="el-GR"/>
        </w:rPr>
        <w:t xml:space="preserve"> σε μία ή περισσότερες αλυσίδες αξίας.</w:t>
      </w:r>
    </w:p>
    <w:p w:rsidR="00817523" w:rsidRPr="00DB7F21" w:rsidRDefault="00817523" w:rsidP="00B14C1A">
      <w:pPr>
        <w:pStyle w:val="Default"/>
        <w:spacing w:before="120"/>
        <w:jc w:val="both"/>
        <w:rPr>
          <w:rFonts w:asciiTheme="minorHAnsi" w:eastAsia="Calibri" w:hAnsiTheme="minorHAnsi" w:cstheme="minorHAnsi"/>
          <w:i/>
          <w:color w:val="000000" w:themeColor="text1"/>
          <w:sz w:val="20"/>
          <w:szCs w:val="20"/>
        </w:rPr>
      </w:pPr>
      <w:r w:rsidRPr="00DB7F21">
        <w:rPr>
          <w:rFonts w:asciiTheme="minorHAnsi" w:eastAsia="Calibri" w:hAnsiTheme="minorHAnsi" w:cstheme="minorHAnsi"/>
          <w:color w:val="000000" w:themeColor="text1"/>
          <w:sz w:val="20"/>
          <w:szCs w:val="20"/>
          <w:lang w:eastAsia="en-US"/>
        </w:rPr>
        <w:t xml:space="preserve">Οι φορείς </w:t>
      </w:r>
      <w:r w:rsidR="004B443F" w:rsidRPr="00DB7F21">
        <w:rPr>
          <w:rFonts w:asciiTheme="minorHAnsi" w:eastAsia="Calibri" w:hAnsiTheme="minorHAnsi" w:cstheme="minorHAnsi"/>
          <w:color w:val="000000" w:themeColor="text1"/>
          <w:sz w:val="20"/>
          <w:szCs w:val="20"/>
          <w:lang w:eastAsia="en-US"/>
        </w:rPr>
        <w:t xml:space="preserve">των Κέντρων Ικανοτήτων </w:t>
      </w:r>
      <w:r w:rsidRPr="00DB7F21">
        <w:rPr>
          <w:rFonts w:asciiTheme="minorHAnsi" w:eastAsia="Calibri" w:hAnsiTheme="minorHAnsi" w:cstheme="minorHAnsi"/>
          <w:color w:val="000000" w:themeColor="text1"/>
          <w:sz w:val="20"/>
          <w:szCs w:val="20"/>
          <w:lang w:eastAsia="en-US"/>
        </w:rPr>
        <w:t>θα πρέπει να έχουν εμπειρία στην υποστήριξη της καινοτομίας και της υγιούς επιχειρηματικότητας και ν</w:t>
      </w:r>
      <w:r w:rsidR="00701BB0" w:rsidRPr="00DB7F21">
        <w:rPr>
          <w:rFonts w:asciiTheme="minorHAnsi" w:eastAsia="Calibri" w:hAnsiTheme="minorHAnsi" w:cstheme="minorHAnsi"/>
          <w:color w:val="000000" w:themeColor="text1"/>
          <w:sz w:val="20"/>
          <w:szCs w:val="20"/>
          <w:lang w:eastAsia="en-US"/>
        </w:rPr>
        <w:t>α δραστηριοποιούνται στους οκτώ (</w:t>
      </w:r>
      <w:r w:rsidRPr="00DB7F21">
        <w:rPr>
          <w:rFonts w:asciiTheme="minorHAnsi" w:eastAsia="Calibri" w:hAnsiTheme="minorHAnsi" w:cstheme="minorHAnsi"/>
          <w:color w:val="000000" w:themeColor="text1"/>
          <w:sz w:val="20"/>
          <w:szCs w:val="20"/>
          <w:lang w:eastAsia="en-US"/>
        </w:rPr>
        <w:t>8</w:t>
      </w:r>
      <w:r w:rsidR="00701BB0" w:rsidRPr="00DB7F21">
        <w:rPr>
          <w:rFonts w:asciiTheme="minorHAnsi" w:eastAsia="Calibri" w:hAnsiTheme="minorHAnsi" w:cstheme="minorHAnsi"/>
          <w:color w:val="000000" w:themeColor="text1"/>
          <w:sz w:val="20"/>
          <w:szCs w:val="20"/>
          <w:lang w:eastAsia="en-US"/>
        </w:rPr>
        <w:t>)</w:t>
      </w:r>
      <w:r w:rsidRPr="00DB7F21">
        <w:rPr>
          <w:rFonts w:asciiTheme="minorHAnsi" w:eastAsia="Calibri" w:hAnsiTheme="minorHAnsi" w:cstheme="minorHAnsi"/>
          <w:color w:val="000000" w:themeColor="text1"/>
          <w:sz w:val="20"/>
          <w:szCs w:val="20"/>
          <w:lang w:eastAsia="en-US"/>
        </w:rPr>
        <w:t xml:space="preserve"> θεματικούς τομείς της RIS3, στους οποίους διαφαίνεται ανταγωνιστικό πλεονέκτημα για τη χώρα</w:t>
      </w:r>
      <w:r w:rsidR="003C685C" w:rsidRPr="00DB7F21">
        <w:rPr>
          <w:rFonts w:asciiTheme="minorHAnsi" w:eastAsia="Calibri" w:hAnsiTheme="minorHAnsi" w:cstheme="minorHAnsi"/>
          <w:color w:val="000000" w:themeColor="text1"/>
          <w:sz w:val="20"/>
          <w:szCs w:val="20"/>
          <w:lang w:eastAsia="en-US"/>
        </w:rPr>
        <w:t>.</w:t>
      </w:r>
    </w:p>
    <w:p w:rsidR="0030768F" w:rsidRPr="00DB7F21" w:rsidRDefault="0030768F" w:rsidP="004B3BD3">
      <w:pPr>
        <w:spacing w:before="80" w:after="80" w:line="240" w:lineRule="auto"/>
        <w:rPr>
          <w:rFonts w:asciiTheme="minorHAnsi" w:hAnsiTheme="minorHAnsi" w:cstheme="minorHAnsi"/>
          <w:iCs/>
          <w:color w:val="000000" w:themeColor="text1"/>
          <w:szCs w:val="20"/>
          <w:lang w:val="el-GR"/>
        </w:rPr>
      </w:pPr>
      <w:bookmarkStart w:id="11" w:name="_Toc448223822"/>
      <w:bookmarkStart w:id="12" w:name="_Toc477958285"/>
      <w:r w:rsidRPr="00DB7F21">
        <w:rPr>
          <w:rFonts w:asciiTheme="minorHAnsi" w:hAnsiTheme="minorHAnsi" w:cstheme="minorHAnsi"/>
          <w:iCs/>
          <w:color w:val="000000" w:themeColor="text1"/>
          <w:szCs w:val="20"/>
          <w:lang w:val="el-GR"/>
        </w:rPr>
        <w:t>Η</w:t>
      </w:r>
      <w:r w:rsidR="0070676A" w:rsidRPr="00DB7F21">
        <w:rPr>
          <w:rFonts w:asciiTheme="minorHAnsi" w:hAnsiTheme="minorHAnsi" w:cstheme="minorHAnsi"/>
          <w:iCs/>
          <w:color w:val="000000" w:themeColor="text1"/>
          <w:szCs w:val="20"/>
          <w:lang w:val="el-GR"/>
        </w:rPr>
        <w:t xml:space="preserve"> συνολική </w:t>
      </w:r>
      <w:r w:rsidR="00EB3E41" w:rsidRPr="00DB7F21">
        <w:rPr>
          <w:rFonts w:asciiTheme="minorHAnsi" w:hAnsiTheme="minorHAnsi" w:cstheme="minorHAnsi"/>
          <w:iCs/>
          <w:color w:val="000000" w:themeColor="text1"/>
          <w:szCs w:val="20"/>
          <w:lang w:val="el-GR"/>
        </w:rPr>
        <w:t>δ</w:t>
      </w:r>
      <w:r w:rsidR="0070676A" w:rsidRPr="00DB7F21">
        <w:rPr>
          <w:rFonts w:asciiTheme="minorHAnsi" w:hAnsiTheme="minorHAnsi" w:cstheme="minorHAnsi"/>
          <w:iCs/>
          <w:color w:val="000000" w:themeColor="text1"/>
          <w:szCs w:val="20"/>
          <w:lang w:val="el-GR"/>
        </w:rPr>
        <w:t xml:space="preserve">ημόσια δαπάνη της Δράσης ανέρχεται </w:t>
      </w:r>
      <w:r w:rsidR="0070676A" w:rsidRPr="00B51B4B">
        <w:rPr>
          <w:rFonts w:asciiTheme="minorHAnsi" w:hAnsiTheme="minorHAnsi" w:cstheme="minorHAnsi"/>
          <w:iCs/>
          <w:color w:val="000000" w:themeColor="text1"/>
          <w:szCs w:val="20"/>
          <w:lang w:val="el-GR"/>
        </w:rPr>
        <w:t xml:space="preserve">σε </w:t>
      </w:r>
      <w:r w:rsidR="0070676A" w:rsidRPr="00DB7F21">
        <w:rPr>
          <w:rFonts w:asciiTheme="minorHAnsi" w:hAnsiTheme="minorHAnsi" w:cstheme="minorHAnsi"/>
          <w:b/>
          <w:iCs/>
          <w:color w:val="000000" w:themeColor="text1"/>
          <w:szCs w:val="20"/>
          <w:lang w:val="el-GR"/>
        </w:rPr>
        <w:t>30 εκ. €</w:t>
      </w:r>
      <w:r w:rsidR="004B3BD3" w:rsidRPr="00B51B4B">
        <w:rPr>
          <w:rFonts w:asciiTheme="minorHAnsi" w:hAnsiTheme="minorHAnsi" w:cstheme="minorHAnsi"/>
          <w:iCs/>
          <w:color w:val="000000" w:themeColor="text1"/>
          <w:szCs w:val="20"/>
          <w:lang w:val="el-GR"/>
        </w:rPr>
        <w:t>.</w:t>
      </w:r>
    </w:p>
    <w:p w:rsidR="00D95E09" w:rsidRPr="00DB7F21" w:rsidRDefault="00425377" w:rsidP="0030768F">
      <w:pPr>
        <w:autoSpaceDE w:val="0"/>
        <w:autoSpaceDN w:val="0"/>
        <w:adjustRightInd w:val="0"/>
        <w:spacing w:line="240" w:lineRule="auto"/>
        <w:rPr>
          <w:color w:val="000000" w:themeColor="text1"/>
          <w:szCs w:val="20"/>
          <w:lang w:val="el-GR"/>
        </w:rPr>
      </w:pPr>
      <w:r w:rsidRPr="00DB7F21">
        <w:rPr>
          <w:color w:val="000000" w:themeColor="text1"/>
          <w:szCs w:val="20"/>
          <w:lang w:val="el-GR"/>
        </w:rPr>
        <w:t>Η Δράση</w:t>
      </w:r>
      <w:r w:rsidRPr="00DB7F21">
        <w:rPr>
          <w:color w:val="000000" w:themeColor="text1"/>
          <w:szCs w:val="20"/>
        </w:rPr>
        <w:t> </w:t>
      </w:r>
      <w:r w:rsidRPr="00DB7F21">
        <w:rPr>
          <w:color w:val="000000" w:themeColor="text1"/>
          <w:szCs w:val="20"/>
          <w:lang w:val="el-GR"/>
        </w:rPr>
        <w:t xml:space="preserve"> συγχρηματοδοτείται από το Ευρωπαϊκό Ταμείο Περιφερειακής Ανάπτυξης (ΕΤΠΑ) στο πλαίσιο του ΕΠ «Ανταγωνιστικότητα, Επιχειρηματικότητα και</w:t>
      </w:r>
      <w:r w:rsidRPr="00DB7F21">
        <w:rPr>
          <w:color w:val="000000" w:themeColor="text1"/>
          <w:szCs w:val="20"/>
        </w:rPr>
        <w:t> </w:t>
      </w:r>
      <w:r w:rsidRPr="00DB7F21">
        <w:rPr>
          <w:color w:val="000000" w:themeColor="text1"/>
          <w:szCs w:val="20"/>
          <w:lang w:val="el-GR"/>
        </w:rPr>
        <w:t xml:space="preserve"> Καινοτομία (</w:t>
      </w:r>
      <w:proofErr w:type="spellStart"/>
      <w:r w:rsidRPr="00DB7F21">
        <w:rPr>
          <w:color w:val="000000" w:themeColor="text1"/>
          <w:szCs w:val="20"/>
          <w:lang w:val="el-GR"/>
        </w:rPr>
        <w:t>ΕΠΑνΕΚ</w:t>
      </w:r>
      <w:proofErr w:type="spellEnd"/>
      <w:r w:rsidRPr="00DB7F21">
        <w:rPr>
          <w:color w:val="000000" w:themeColor="text1"/>
          <w:szCs w:val="20"/>
          <w:lang w:val="el-GR"/>
        </w:rPr>
        <w:t>)» του ΕΣΠΑ 2014-2020 και εντάσσεται συγκεκριμένα στους Άξονες Προτεραιότητας 01</w:t>
      </w:r>
      <w:r w:rsidRPr="00DB7F21">
        <w:rPr>
          <w:color w:val="000000" w:themeColor="text1"/>
          <w:szCs w:val="20"/>
        </w:rPr>
        <w:t> </w:t>
      </w:r>
      <w:r w:rsidRPr="00DB7F21">
        <w:rPr>
          <w:color w:val="000000" w:themeColor="text1"/>
          <w:szCs w:val="20"/>
          <w:lang w:val="el-GR"/>
        </w:rPr>
        <w:t xml:space="preserve"> και</w:t>
      </w:r>
      <w:r w:rsidRPr="00DB7F21">
        <w:rPr>
          <w:color w:val="000000" w:themeColor="text1"/>
          <w:szCs w:val="20"/>
        </w:rPr>
        <w:t> </w:t>
      </w:r>
      <w:r w:rsidRPr="00DB7F21">
        <w:rPr>
          <w:color w:val="000000" w:themeColor="text1"/>
          <w:szCs w:val="20"/>
          <w:lang w:val="el-GR"/>
        </w:rPr>
        <w:t xml:space="preserve"> 01Σ, στην Επενδυτική Προτεραιότητα 1β και στον Ειδικό Στόχο 1.1.</w:t>
      </w:r>
    </w:p>
    <w:p w:rsidR="00425377" w:rsidRPr="00DB7F21" w:rsidRDefault="00425377" w:rsidP="0030768F">
      <w:pPr>
        <w:autoSpaceDE w:val="0"/>
        <w:autoSpaceDN w:val="0"/>
        <w:adjustRightInd w:val="0"/>
        <w:spacing w:line="240" w:lineRule="auto"/>
        <w:rPr>
          <w:rFonts w:asciiTheme="minorHAnsi" w:hAnsiTheme="minorHAnsi" w:cstheme="minorHAnsi"/>
          <w:color w:val="000000" w:themeColor="text1"/>
          <w:szCs w:val="20"/>
          <w:lang w:val="el-GR"/>
        </w:rPr>
      </w:pPr>
    </w:p>
    <w:bookmarkEnd w:id="11"/>
    <w:bookmarkEnd w:id="12"/>
    <w:p w:rsidR="001F357B" w:rsidRPr="00DB7F21" w:rsidRDefault="00C13672" w:rsidP="00CA3A11">
      <w:pPr>
        <w:spacing w:line="240" w:lineRule="auto"/>
        <w:rPr>
          <w:rFonts w:asciiTheme="minorHAnsi" w:hAnsiTheme="minorHAnsi" w:cstheme="minorHAnsi"/>
          <w:color w:val="000000" w:themeColor="text1"/>
          <w:szCs w:val="20"/>
          <w:lang w:val="el-GR"/>
        </w:rPr>
      </w:pPr>
      <w:r w:rsidRPr="00DB7F21">
        <w:rPr>
          <w:rFonts w:asciiTheme="minorHAnsi" w:hAnsiTheme="minorHAnsi" w:cstheme="minorHAnsi"/>
          <w:b/>
          <w:color w:val="000000" w:themeColor="text1"/>
          <w:szCs w:val="20"/>
          <w:u w:val="single"/>
          <w:lang w:val="el-GR"/>
        </w:rPr>
        <w:t>Β.</w:t>
      </w:r>
      <w:r w:rsidRPr="00DB7F21">
        <w:rPr>
          <w:rFonts w:asciiTheme="minorHAnsi" w:hAnsiTheme="minorHAnsi" w:cstheme="minorHAnsi"/>
          <w:b/>
          <w:color w:val="000000" w:themeColor="text1"/>
          <w:szCs w:val="20"/>
          <w:lang w:val="el-GR"/>
        </w:rPr>
        <w:t xml:space="preserve"> </w:t>
      </w:r>
      <w:r w:rsidR="00CA3A11" w:rsidRPr="00DB7F21">
        <w:rPr>
          <w:rFonts w:asciiTheme="minorHAnsi" w:hAnsiTheme="minorHAnsi" w:cstheme="minorHAnsi"/>
          <w:b/>
          <w:color w:val="000000" w:themeColor="text1"/>
          <w:szCs w:val="20"/>
          <w:lang w:val="el-GR"/>
        </w:rPr>
        <w:t xml:space="preserve">Δικαιούχοι </w:t>
      </w:r>
      <w:r w:rsidR="00CA3A11" w:rsidRPr="00DB7F21">
        <w:rPr>
          <w:rFonts w:asciiTheme="minorHAnsi" w:hAnsiTheme="minorHAnsi" w:cstheme="minorHAnsi"/>
          <w:color w:val="000000" w:themeColor="text1"/>
          <w:szCs w:val="20"/>
          <w:lang w:val="el-GR"/>
        </w:rPr>
        <w:t xml:space="preserve">που δύνανται να </w:t>
      </w:r>
      <w:r w:rsidRPr="00DB7F21">
        <w:rPr>
          <w:rFonts w:asciiTheme="minorHAnsi" w:hAnsiTheme="minorHAnsi" w:cstheme="minorHAnsi"/>
          <w:color w:val="000000" w:themeColor="text1"/>
          <w:szCs w:val="20"/>
          <w:lang w:val="el-GR"/>
        </w:rPr>
        <w:t xml:space="preserve">υποβάλλουν αίτηση </w:t>
      </w:r>
      <w:r w:rsidR="00CA3A11" w:rsidRPr="00DB7F21">
        <w:rPr>
          <w:rFonts w:asciiTheme="minorHAnsi" w:hAnsiTheme="minorHAnsi" w:cstheme="minorHAnsi"/>
          <w:color w:val="000000" w:themeColor="text1"/>
          <w:szCs w:val="20"/>
          <w:lang w:val="el-GR"/>
        </w:rPr>
        <w:t xml:space="preserve"> χρηματοδότησης στο πλαίσιο της παρούσας δράσης είναι</w:t>
      </w:r>
      <w:r w:rsidR="001F357B" w:rsidRPr="00DB7F21">
        <w:rPr>
          <w:rFonts w:asciiTheme="minorHAnsi" w:hAnsiTheme="minorHAnsi" w:cstheme="minorHAnsi"/>
          <w:color w:val="000000" w:themeColor="text1"/>
          <w:szCs w:val="20"/>
          <w:lang w:val="el-GR"/>
        </w:rPr>
        <w:t>:</w:t>
      </w:r>
    </w:p>
    <w:p w:rsidR="001F357B" w:rsidRPr="00DB7F21" w:rsidRDefault="00D24626" w:rsidP="00D24626">
      <w:pPr>
        <w:spacing w:line="240" w:lineRule="auto"/>
        <w:ind w:left="567" w:hanging="283"/>
        <w:rPr>
          <w:rFonts w:asciiTheme="minorHAnsi" w:hAnsiTheme="minorHAnsi" w:cstheme="minorHAnsi"/>
          <w:color w:val="000000" w:themeColor="text1"/>
          <w:szCs w:val="20"/>
          <w:lang w:val="el-GR"/>
        </w:rPr>
      </w:pPr>
      <w:r>
        <w:rPr>
          <w:rFonts w:asciiTheme="minorHAnsi" w:hAnsiTheme="minorHAnsi" w:cstheme="minorHAnsi"/>
          <w:color w:val="000000" w:themeColor="text1"/>
          <w:szCs w:val="20"/>
          <w:lang w:val="en-US"/>
        </w:rPr>
        <w:t>I</w:t>
      </w:r>
      <w:r w:rsidRPr="00D24626">
        <w:rPr>
          <w:rFonts w:asciiTheme="minorHAnsi" w:hAnsiTheme="minorHAnsi" w:cstheme="minorHAnsi"/>
          <w:color w:val="000000" w:themeColor="text1"/>
          <w:szCs w:val="20"/>
          <w:lang w:val="el-GR"/>
        </w:rPr>
        <w:t>.</w:t>
      </w:r>
      <w:r w:rsidR="001F357B" w:rsidRPr="00DB7F21">
        <w:rPr>
          <w:rFonts w:asciiTheme="minorHAnsi" w:hAnsiTheme="minorHAnsi" w:cstheme="minorHAnsi"/>
          <w:color w:val="000000" w:themeColor="text1"/>
          <w:szCs w:val="20"/>
          <w:lang w:val="el-GR"/>
        </w:rPr>
        <w:t xml:space="preserve"> </w:t>
      </w:r>
      <w:r w:rsidR="00CD52A2" w:rsidRPr="00DB7F21">
        <w:rPr>
          <w:rFonts w:asciiTheme="minorHAnsi" w:hAnsiTheme="minorHAnsi" w:cstheme="minorHAnsi"/>
          <w:bCs/>
          <w:color w:val="000000" w:themeColor="text1"/>
          <w:szCs w:val="20"/>
          <w:lang w:val="el-GR"/>
        </w:rPr>
        <w:t>Οργανισμοί έρευνας και διάδοσης γνώσεων</w:t>
      </w:r>
      <w:r w:rsidR="005B0157">
        <w:rPr>
          <w:rFonts w:asciiTheme="minorHAnsi" w:hAnsiTheme="minorHAnsi" w:cstheme="minorHAnsi"/>
          <w:bCs/>
          <w:color w:val="000000" w:themeColor="text1"/>
          <w:szCs w:val="20"/>
          <w:lang w:val="el-GR"/>
        </w:rPr>
        <w:t xml:space="preserve"> ή </w:t>
      </w:r>
      <w:r w:rsidR="005B0157" w:rsidRPr="00DB7F21">
        <w:rPr>
          <w:rFonts w:asciiTheme="minorHAnsi" w:hAnsiTheme="minorHAnsi" w:cstheme="minorHAnsi"/>
          <w:bCs/>
          <w:color w:val="000000" w:themeColor="text1"/>
          <w:szCs w:val="20"/>
          <w:lang w:val="el-GR"/>
        </w:rPr>
        <w:t>Οργανισμοί έρευνας και διάδοσης γνώσεων</w:t>
      </w:r>
      <w:r w:rsidR="00C13672" w:rsidRPr="00DB7F21">
        <w:rPr>
          <w:rFonts w:asciiTheme="minorHAnsi" w:hAnsiTheme="minorHAnsi" w:cstheme="minorHAnsi"/>
          <w:bCs/>
          <w:color w:val="000000" w:themeColor="text1"/>
          <w:szCs w:val="20"/>
          <w:lang w:val="el-GR"/>
        </w:rPr>
        <w:t xml:space="preserve"> και επιχειρήσεις παροχής </w:t>
      </w:r>
      <w:r w:rsidR="00C13672" w:rsidRPr="00DB7F21">
        <w:rPr>
          <w:rFonts w:asciiTheme="minorHAnsi" w:hAnsiTheme="minorHAnsi" w:cstheme="minorHAnsi"/>
          <w:color w:val="000000" w:themeColor="text1"/>
          <w:szCs w:val="20"/>
          <w:lang w:val="el-GR"/>
        </w:rPr>
        <w:t>εξειδικευμένων τεχνολογικών υπηρεσιών/προϊόντων</w:t>
      </w:r>
      <w:r w:rsidR="00CA3A11" w:rsidRPr="00DB7F21">
        <w:rPr>
          <w:rFonts w:asciiTheme="minorHAnsi" w:hAnsiTheme="minorHAnsi" w:cstheme="minorHAnsi"/>
          <w:color w:val="000000" w:themeColor="text1"/>
          <w:szCs w:val="20"/>
          <w:lang w:val="el-GR"/>
        </w:rPr>
        <w:t xml:space="preserve">, </w:t>
      </w:r>
    </w:p>
    <w:p w:rsidR="001F357B" w:rsidRPr="00DB7F21" w:rsidRDefault="001F357B" w:rsidP="00D24626">
      <w:pPr>
        <w:spacing w:line="240" w:lineRule="auto"/>
        <w:ind w:left="426" w:hanging="142"/>
        <w:rPr>
          <w:rFonts w:asciiTheme="minorHAnsi" w:hAnsiTheme="minorHAnsi" w:cstheme="minorHAnsi"/>
          <w:color w:val="000000" w:themeColor="text1"/>
          <w:szCs w:val="20"/>
          <w:lang w:val="el-GR"/>
        </w:rPr>
      </w:pPr>
      <w:r w:rsidRPr="00DB7F21">
        <w:rPr>
          <w:rFonts w:asciiTheme="minorHAnsi" w:hAnsiTheme="minorHAnsi" w:cstheme="minorHAnsi"/>
          <w:color w:val="000000" w:themeColor="text1"/>
          <w:szCs w:val="20"/>
          <w:lang w:val="el-GR"/>
        </w:rPr>
        <w:t xml:space="preserve"> </w:t>
      </w:r>
      <w:r w:rsidR="00D24626">
        <w:rPr>
          <w:rFonts w:asciiTheme="minorHAnsi" w:hAnsiTheme="minorHAnsi" w:cstheme="minorHAnsi"/>
          <w:color w:val="000000" w:themeColor="text1"/>
          <w:szCs w:val="20"/>
          <w:lang w:val="en-US"/>
        </w:rPr>
        <w:t>II</w:t>
      </w:r>
      <w:r w:rsidR="00D24626" w:rsidRPr="00D24626">
        <w:rPr>
          <w:rFonts w:asciiTheme="minorHAnsi" w:hAnsiTheme="minorHAnsi" w:cstheme="minorHAnsi"/>
          <w:color w:val="000000" w:themeColor="text1"/>
          <w:szCs w:val="20"/>
          <w:lang w:val="el-GR"/>
        </w:rPr>
        <w:t>.</w:t>
      </w:r>
      <w:r w:rsidRPr="00DB7F21">
        <w:rPr>
          <w:rFonts w:asciiTheme="minorHAnsi" w:hAnsiTheme="minorHAnsi" w:cstheme="minorHAnsi"/>
          <w:color w:val="000000" w:themeColor="text1"/>
          <w:szCs w:val="20"/>
          <w:lang w:val="el-GR"/>
        </w:rPr>
        <w:t xml:space="preserve"> </w:t>
      </w:r>
      <w:r w:rsidR="00D24626">
        <w:rPr>
          <w:rFonts w:asciiTheme="minorHAnsi" w:hAnsiTheme="minorHAnsi" w:cstheme="minorHAnsi"/>
          <w:color w:val="000000" w:themeColor="text1"/>
          <w:szCs w:val="20"/>
          <w:lang w:val="el-GR"/>
        </w:rPr>
        <w:t>Σ</w:t>
      </w:r>
      <w:r w:rsidR="00CA2508" w:rsidRPr="00DB7F21">
        <w:rPr>
          <w:rFonts w:asciiTheme="minorHAnsi" w:hAnsiTheme="minorHAnsi" w:cstheme="minorHAnsi"/>
          <w:color w:val="000000" w:themeColor="text1"/>
          <w:szCs w:val="20"/>
          <w:lang w:val="el-GR"/>
        </w:rPr>
        <w:t>υλλογικοί φορείς</w:t>
      </w:r>
      <w:r w:rsidR="0099263D" w:rsidRPr="00DB7F21">
        <w:rPr>
          <w:rFonts w:asciiTheme="minorHAnsi" w:hAnsiTheme="minorHAnsi" w:cstheme="minorHAnsi"/>
          <w:color w:val="000000" w:themeColor="text1"/>
          <w:szCs w:val="20"/>
          <w:lang w:val="el-GR"/>
        </w:rPr>
        <w:t xml:space="preserve"> επιχειρήσεων</w:t>
      </w:r>
      <w:r w:rsidR="00641734" w:rsidRPr="00DB7F21">
        <w:rPr>
          <w:rFonts w:asciiTheme="minorHAnsi" w:hAnsiTheme="minorHAnsi" w:cstheme="minorHAnsi"/>
          <w:color w:val="000000" w:themeColor="text1"/>
          <w:szCs w:val="20"/>
          <w:lang w:val="el-GR"/>
        </w:rPr>
        <w:t>,</w:t>
      </w:r>
      <w:r w:rsidR="0099263D" w:rsidRPr="00DB7F21">
        <w:rPr>
          <w:rFonts w:asciiTheme="minorHAnsi" w:hAnsiTheme="minorHAnsi" w:cstheme="minorHAnsi"/>
          <w:color w:val="000000" w:themeColor="text1"/>
          <w:szCs w:val="20"/>
          <w:lang w:val="el-GR"/>
        </w:rPr>
        <w:t xml:space="preserve"> </w:t>
      </w:r>
      <w:r w:rsidR="00CA3A11" w:rsidRPr="00DB7F21">
        <w:rPr>
          <w:rFonts w:asciiTheme="minorHAnsi" w:hAnsiTheme="minorHAnsi" w:cstheme="minorHAnsi"/>
          <w:color w:val="000000" w:themeColor="text1"/>
          <w:szCs w:val="20"/>
          <w:lang w:val="el-GR"/>
        </w:rPr>
        <w:t xml:space="preserve">καθώς και </w:t>
      </w:r>
    </w:p>
    <w:p w:rsidR="00CA3A11" w:rsidRPr="00DB7F21" w:rsidRDefault="00D24626" w:rsidP="00D24626">
      <w:pPr>
        <w:spacing w:line="240" w:lineRule="auto"/>
        <w:ind w:left="426" w:hanging="142"/>
        <w:rPr>
          <w:rFonts w:asciiTheme="minorHAnsi" w:hAnsiTheme="minorHAnsi" w:cstheme="minorHAnsi"/>
          <w:color w:val="000000" w:themeColor="text1"/>
          <w:szCs w:val="20"/>
          <w:lang w:val="el-GR"/>
        </w:rPr>
      </w:pPr>
      <w:r>
        <w:rPr>
          <w:rFonts w:asciiTheme="minorHAnsi" w:hAnsiTheme="minorHAnsi" w:cstheme="minorHAnsi"/>
          <w:color w:val="000000" w:themeColor="text1"/>
          <w:szCs w:val="20"/>
          <w:lang w:val="en-US"/>
        </w:rPr>
        <w:t>III</w:t>
      </w:r>
      <w:r w:rsidRPr="00D24626">
        <w:rPr>
          <w:rFonts w:asciiTheme="minorHAnsi" w:hAnsiTheme="minorHAnsi" w:cstheme="minorHAnsi"/>
          <w:color w:val="000000" w:themeColor="text1"/>
          <w:szCs w:val="20"/>
          <w:lang w:val="el-GR"/>
        </w:rPr>
        <w:t xml:space="preserve">. </w:t>
      </w:r>
      <w:r w:rsidR="00CA3A11" w:rsidRPr="00DB7F21">
        <w:rPr>
          <w:rFonts w:asciiTheme="minorHAnsi" w:hAnsiTheme="minorHAnsi" w:cstheme="minorHAnsi"/>
          <w:bCs/>
          <w:color w:val="000000" w:themeColor="text1"/>
          <w:szCs w:val="20"/>
          <w:lang w:val="el-GR"/>
        </w:rPr>
        <w:t>ΜΜΕ</w:t>
      </w:r>
      <w:r w:rsidR="003F799E" w:rsidRPr="00DB7F21">
        <w:rPr>
          <w:rFonts w:asciiTheme="minorHAnsi" w:hAnsiTheme="minorHAnsi" w:cstheme="minorHAnsi"/>
          <w:bCs/>
          <w:color w:val="000000" w:themeColor="text1"/>
          <w:szCs w:val="20"/>
          <w:lang w:val="el-GR"/>
        </w:rPr>
        <w:t xml:space="preserve"> ή </w:t>
      </w:r>
      <w:r w:rsidR="003732CA" w:rsidRPr="00DB7F21">
        <w:rPr>
          <w:rFonts w:asciiTheme="minorHAnsi" w:hAnsiTheme="minorHAnsi" w:cstheme="minorHAnsi"/>
          <w:color w:val="000000" w:themeColor="text1"/>
          <w:szCs w:val="20"/>
          <w:lang w:val="el-GR"/>
        </w:rPr>
        <w:t xml:space="preserve">μεγάλες </w:t>
      </w:r>
      <w:r w:rsidR="003F799E" w:rsidRPr="00DB7F21">
        <w:rPr>
          <w:rFonts w:asciiTheme="minorHAnsi" w:hAnsiTheme="minorHAnsi" w:cstheme="minorHAnsi"/>
          <w:color w:val="000000" w:themeColor="text1"/>
          <w:szCs w:val="20"/>
          <w:lang w:val="el-GR"/>
        </w:rPr>
        <w:t>επιχειρήσεις</w:t>
      </w:r>
      <w:r w:rsidR="00C13672" w:rsidRPr="00DB7F21">
        <w:rPr>
          <w:rFonts w:asciiTheme="minorHAnsi" w:hAnsiTheme="minorHAnsi" w:cstheme="minorHAnsi"/>
          <w:color w:val="000000" w:themeColor="text1"/>
          <w:szCs w:val="20"/>
          <w:lang w:val="el-GR"/>
        </w:rPr>
        <w:t xml:space="preserve"> ως χρήστες εξειδικευμένων τεχνολογικών υπηρεσιών/προϊόντων.</w:t>
      </w:r>
      <w:r w:rsidR="00CA3A11" w:rsidRPr="00DB7F21">
        <w:rPr>
          <w:rFonts w:asciiTheme="minorHAnsi" w:hAnsiTheme="minorHAnsi" w:cstheme="minorHAnsi"/>
          <w:bCs/>
          <w:color w:val="000000" w:themeColor="text1"/>
          <w:szCs w:val="20"/>
          <w:lang w:val="el-GR"/>
        </w:rPr>
        <w:t xml:space="preserve"> </w:t>
      </w:r>
    </w:p>
    <w:p w:rsidR="0047299C" w:rsidRPr="00DB7F21" w:rsidRDefault="0047299C" w:rsidP="00CA3A11">
      <w:pPr>
        <w:spacing w:line="240" w:lineRule="auto"/>
        <w:rPr>
          <w:rFonts w:asciiTheme="minorHAnsi" w:hAnsiTheme="minorHAnsi" w:cstheme="minorHAnsi"/>
          <w:bCs/>
          <w:color w:val="000000" w:themeColor="text1"/>
          <w:szCs w:val="20"/>
          <w:lang w:val="el-GR"/>
        </w:rPr>
      </w:pPr>
    </w:p>
    <w:p w:rsidR="005C6AD8" w:rsidRPr="00DB7F21" w:rsidRDefault="00A2567B" w:rsidP="005C6AD8">
      <w:pPr>
        <w:spacing w:line="240" w:lineRule="auto"/>
        <w:rPr>
          <w:rFonts w:asciiTheme="minorHAnsi" w:hAnsiTheme="minorHAnsi" w:cstheme="minorHAnsi"/>
          <w:color w:val="000000" w:themeColor="text1"/>
          <w:szCs w:val="20"/>
          <w:lang w:val="el-GR"/>
        </w:rPr>
      </w:pPr>
      <w:r w:rsidRPr="00DB7F21">
        <w:rPr>
          <w:rFonts w:asciiTheme="minorHAnsi" w:hAnsiTheme="minorHAnsi" w:cstheme="minorHAnsi"/>
          <w:b/>
          <w:color w:val="000000" w:themeColor="text1"/>
          <w:szCs w:val="20"/>
          <w:u w:val="single"/>
          <w:lang w:val="el-GR"/>
        </w:rPr>
        <w:t>Γ.</w:t>
      </w:r>
      <w:r w:rsidRPr="00DB7F21">
        <w:rPr>
          <w:rFonts w:asciiTheme="minorHAnsi" w:hAnsiTheme="minorHAnsi" w:cstheme="minorHAnsi"/>
          <w:color w:val="000000" w:themeColor="text1"/>
          <w:szCs w:val="20"/>
          <w:lang w:val="el-GR"/>
        </w:rPr>
        <w:t xml:space="preserve"> </w:t>
      </w:r>
      <w:r w:rsidR="005C6AD8" w:rsidRPr="00DB7F21">
        <w:rPr>
          <w:rFonts w:asciiTheme="minorHAnsi" w:hAnsiTheme="minorHAnsi" w:cstheme="minorHAnsi"/>
          <w:color w:val="000000" w:themeColor="text1"/>
          <w:szCs w:val="20"/>
          <w:lang w:val="el-GR"/>
        </w:rPr>
        <w:t xml:space="preserve">Η αίτηση χρηματοδότησης υποβάλλεται από </w:t>
      </w:r>
      <w:r w:rsidR="00CD52A2" w:rsidRPr="00DB7F21">
        <w:rPr>
          <w:rFonts w:asciiTheme="minorHAnsi" w:hAnsiTheme="minorHAnsi" w:cstheme="minorHAnsi"/>
          <w:color w:val="000000" w:themeColor="text1"/>
          <w:szCs w:val="20"/>
          <w:lang w:val="el-GR"/>
        </w:rPr>
        <w:t>τους δικαιούχους</w:t>
      </w:r>
      <w:r w:rsidR="005C6AD8" w:rsidRPr="00DB7F21">
        <w:rPr>
          <w:rFonts w:asciiTheme="minorHAnsi" w:hAnsiTheme="minorHAnsi" w:cstheme="minorHAnsi"/>
          <w:color w:val="000000" w:themeColor="text1"/>
          <w:szCs w:val="20"/>
          <w:lang w:val="el-GR"/>
        </w:rPr>
        <w:t xml:space="preserve"> και αφορά:</w:t>
      </w:r>
    </w:p>
    <w:p w:rsidR="002E700E" w:rsidRPr="00DB7F21" w:rsidRDefault="002E700E" w:rsidP="00522326">
      <w:pPr>
        <w:spacing w:before="120" w:line="240" w:lineRule="auto"/>
        <w:ind w:left="568" w:hanging="284"/>
        <w:rPr>
          <w:rFonts w:asciiTheme="minorHAnsi" w:hAnsiTheme="minorHAnsi" w:cstheme="minorHAnsi"/>
          <w:b/>
          <w:color w:val="000000" w:themeColor="text1"/>
          <w:szCs w:val="20"/>
          <w:lang w:val="el-GR"/>
        </w:rPr>
      </w:pPr>
      <w:r w:rsidRPr="00DB7F21">
        <w:rPr>
          <w:rFonts w:asciiTheme="minorHAnsi" w:hAnsiTheme="minorHAnsi" w:cstheme="minorHAnsi"/>
          <w:b/>
          <w:color w:val="000000" w:themeColor="text1"/>
          <w:szCs w:val="20"/>
          <w:lang w:val="el-GR"/>
        </w:rPr>
        <w:t>Ι. Την δημιουργία και λειτουργία Κέντρου Ικανοτήτων</w:t>
      </w:r>
    </w:p>
    <w:p w:rsidR="00522326" w:rsidRPr="00DB7F21" w:rsidRDefault="00522326" w:rsidP="00522326">
      <w:pPr>
        <w:spacing w:line="240" w:lineRule="auto"/>
        <w:ind w:left="426"/>
        <w:rPr>
          <w:rFonts w:asciiTheme="minorHAnsi" w:hAnsiTheme="minorHAnsi" w:cstheme="minorHAnsi"/>
          <w:szCs w:val="20"/>
          <w:lang w:val="el-GR"/>
        </w:rPr>
      </w:pPr>
      <w:r w:rsidRPr="00DB7F21">
        <w:rPr>
          <w:rFonts w:asciiTheme="minorHAnsi" w:hAnsiTheme="minorHAnsi" w:cstheme="minorHAnsi"/>
          <w:bCs/>
          <w:color w:val="000000" w:themeColor="text1"/>
          <w:szCs w:val="20"/>
          <w:lang w:val="el-GR"/>
        </w:rPr>
        <w:t xml:space="preserve">Στην </w:t>
      </w:r>
      <w:r w:rsidRPr="00DB7F21">
        <w:rPr>
          <w:rFonts w:asciiTheme="minorHAnsi" w:hAnsiTheme="minorHAnsi" w:cstheme="minorHAnsi"/>
          <w:b/>
          <w:bCs/>
          <w:color w:val="000000" w:themeColor="text1"/>
          <w:szCs w:val="20"/>
          <w:lang w:val="el-GR"/>
        </w:rPr>
        <w:t>αίτηση χρηματοδότησης</w:t>
      </w:r>
      <w:r w:rsidRPr="00DB7F21">
        <w:rPr>
          <w:rFonts w:asciiTheme="minorHAnsi" w:hAnsiTheme="minorHAnsi" w:cstheme="minorHAnsi"/>
          <w:bCs/>
          <w:color w:val="000000" w:themeColor="text1"/>
          <w:szCs w:val="20"/>
          <w:lang w:val="el-GR"/>
        </w:rPr>
        <w:t xml:space="preserve"> των φορέων του Κέντρου Ικανοτήτων θα παρατίθενται/τεκμηριώνονται τα ακόλουθα: </w:t>
      </w:r>
    </w:p>
    <w:p w:rsidR="00522326" w:rsidRPr="00B05FCD" w:rsidRDefault="00522326" w:rsidP="00B05FCD">
      <w:pPr>
        <w:pStyle w:val="ListParagraph"/>
        <w:numPr>
          <w:ilvl w:val="0"/>
          <w:numId w:val="55"/>
        </w:numPr>
        <w:spacing w:line="240" w:lineRule="auto"/>
        <w:rPr>
          <w:rFonts w:asciiTheme="minorHAnsi" w:hAnsiTheme="minorHAnsi" w:cstheme="minorHAnsi"/>
          <w:bCs/>
          <w:color w:val="000000" w:themeColor="text1"/>
          <w:szCs w:val="20"/>
          <w:lang w:val="el-GR"/>
        </w:rPr>
      </w:pPr>
      <w:r w:rsidRPr="00B05FCD">
        <w:rPr>
          <w:rFonts w:asciiTheme="minorHAnsi" w:hAnsiTheme="minorHAnsi" w:cstheme="minorHAnsi"/>
          <w:bCs/>
          <w:color w:val="000000" w:themeColor="text1"/>
          <w:szCs w:val="20"/>
          <w:lang w:val="el-GR"/>
        </w:rPr>
        <w:t>οι εξειδικευμένες προτεραιότητες για έρευνα και ανάπτυξη, οι οποίες είναι απαραίτητες</w:t>
      </w:r>
      <w:r w:rsidRPr="00B05FCD">
        <w:rPr>
          <w:rFonts w:asciiTheme="minorHAnsi" w:hAnsiTheme="minorHAnsi" w:cstheme="minorHAnsi"/>
          <w:b/>
          <w:bCs/>
          <w:color w:val="000000" w:themeColor="text1"/>
          <w:szCs w:val="20"/>
          <w:lang w:val="el-GR"/>
        </w:rPr>
        <w:t xml:space="preserve"> </w:t>
      </w:r>
      <w:r w:rsidRPr="00B05FCD">
        <w:rPr>
          <w:rFonts w:asciiTheme="minorHAnsi" w:hAnsiTheme="minorHAnsi" w:cstheme="minorHAnsi"/>
          <w:bCs/>
          <w:color w:val="000000" w:themeColor="text1"/>
          <w:szCs w:val="20"/>
          <w:lang w:val="el-GR"/>
        </w:rPr>
        <w:t>για την κάλυψη των απαιτήσεων/αναγκών του κλάδου, όπως αποτυπώθηκαν στο επιχειρησιακό σχέδιο και η αναλυτική περιγραφή του ερευνητικού έργου (αντικείμεν</w:t>
      </w:r>
      <w:r w:rsidR="001C3869" w:rsidRPr="00B05FCD">
        <w:rPr>
          <w:rFonts w:asciiTheme="minorHAnsi" w:hAnsiTheme="minorHAnsi" w:cstheme="minorHAnsi"/>
          <w:bCs/>
          <w:color w:val="000000" w:themeColor="text1"/>
          <w:szCs w:val="20"/>
          <w:lang w:val="el-GR"/>
        </w:rPr>
        <w:t>ο, μεθοδολογία, παραδοτέα κ.α.),</w:t>
      </w:r>
    </w:p>
    <w:p w:rsidR="00522326" w:rsidRPr="00B05FCD" w:rsidRDefault="00522326" w:rsidP="00B05FCD">
      <w:pPr>
        <w:pStyle w:val="ListParagraph"/>
        <w:numPr>
          <w:ilvl w:val="0"/>
          <w:numId w:val="55"/>
        </w:numPr>
        <w:spacing w:line="240" w:lineRule="auto"/>
        <w:rPr>
          <w:rFonts w:asciiTheme="minorHAnsi" w:hAnsiTheme="minorHAnsi" w:cstheme="minorHAnsi"/>
          <w:bCs/>
          <w:color w:val="000000" w:themeColor="text1"/>
          <w:szCs w:val="20"/>
          <w:lang w:val="el-GR"/>
        </w:rPr>
      </w:pPr>
      <w:r w:rsidRPr="00B05FCD">
        <w:rPr>
          <w:rFonts w:asciiTheme="minorHAnsi" w:hAnsiTheme="minorHAnsi" w:cstheme="minorHAnsi"/>
          <w:bCs/>
          <w:color w:val="000000" w:themeColor="text1"/>
          <w:szCs w:val="20"/>
          <w:lang w:val="el-GR"/>
        </w:rPr>
        <w:t>η αναλυτική περιγραφή της απαραίτητης υποδομής για την παροχή των νέων ή βελτιωμένων υπηρεσιών/προϊόντων ε</w:t>
      </w:r>
      <w:r w:rsidR="001C3869" w:rsidRPr="00B05FCD">
        <w:rPr>
          <w:rFonts w:asciiTheme="minorHAnsi" w:hAnsiTheme="minorHAnsi" w:cstheme="minorHAnsi"/>
          <w:bCs/>
          <w:color w:val="000000" w:themeColor="text1"/>
          <w:szCs w:val="20"/>
          <w:lang w:val="el-GR"/>
        </w:rPr>
        <w:t>κ μέρους του Κέντρου Ικανοτήτων,</w:t>
      </w:r>
    </w:p>
    <w:p w:rsidR="00522326" w:rsidRPr="00B05FCD" w:rsidRDefault="00522326" w:rsidP="00B05FCD">
      <w:pPr>
        <w:pStyle w:val="ListParagraph"/>
        <w:numPr>
          <w:ilvl w:val="0"/>
          <w:numId w:val="55"/>
        </w:numPr>
        <w:spacing w:line="240" w:lineRule="auto"/>
        <w:rPr>
          <w:rFonts w:asciiTheme="minorHAnsi" w:hAnsiTheme="minorHAnsi" w:cstheme="minorHAnsi"/>
          <w:bCs/>
          <w:color w:val="000000" w:themeColor="text1"/>
          <w:szCs w:val="20"/>
          <w:lang w:val="el-GR"/>
        </w:rPr>
      </w:pPr>
      <w:r w:rsidRPr="00B05FCD">
        <w:rPr>
          <w:rFonts w:asciiTheme="minorHAnsi" w:hAnsiTheme="minorHAnsi" w:cstheme="minorHAnsi"/>
          <w:bCs/>
          <w:color w:val="000000" w:themeColor="text1"/>
          <w:szCs w:val="20"/>
          <w:lang w:val="el-GR"/>
        </w:rPr>
        <w:t>η βιωσιμότητα του Κέντρου Ικανοτήτων τουλάχιστον για δύο (2) έτη μετά την λ</w:t>
      </w:r>
      <w:r w:rsidR="001C3869" w:rsidRPr="00B05FCD">
        <w:rPr>
          <w:rFonts w:asciiTheme="minorHAnsi" w:hAnsiTheme="minorHAnsi" w:cstheme="minorHAnsi"/>
          <w:bCs/>
          <w:color w:val="000000" w:themeColor="text1"/>
          <w:szCs w:val="20"/>
          <w:lang w:val="el-GR"/>
        </w:rPr>
        <w:t>ήξη της δημόσιας χρηματοδότησης,</w:t>
      </w:r>
    </w:p>
    <w:p w:rsidR="00522326" w:rsidRPr="00B05FCD" w:rsidRDefault="00522326" w:rsidP="00B05FCD">
      <w:pPr>
        <w:pStyle w:val="ListParagraph"/>
        <w:numPr>
          <w:ilvl w:val="0"/>
          <w:numId w:val="55"/>
        </w:numPr>
        <w:spacing w:line="240" w:lineRule="auto"/>
        <w:rPr>
          <w:rFonts w:asciiTheme="minorHAnsi" w:hAnsiTheme="minorHAnsi" w:cstheme="minorHAnsi"/>
          <w:bCs/>
          <w:color w:val="000000" w:themeColor="text1"/>
          <w:szCs w:val="20"/>
          <w:lang w:val="el-GR"/>
        </w:rPr>
      </w:pPr>
      <w:r w:rsidRPr="00B05FCD">
        <w:rPr>
          <w:rFonts w:asciiTheme="minorHAnsi" w:hAnsiTheme="minorHAnsi" w:cstheme="minorHAnsi"/>
          <w:bCs/>
          <w:color w:val="000000" w:themeColor="text1"/>
          <w:szCs w:val="20"/>
          <w:lang w:val="el-GR"/>
        </w:rPr>
        <w:t>η οργάνωση και οι διαδικασίες του Κέντρου Ικανοτήτων αναφορικά με την παροχή υπηρεσιών/προϊόντων προς τις επιχειρήσεις,</w:t>
      </w:r>
    </w:p>
    <w:p w:rsidR="00522326" w:rsidRPr="00B05FCD" w:rsidRDefault="00522326" w:rsidP="00B05FCD">
      <w:pPr>
        <w:pStyle w:val="ListParagraph"/>
        <w:numPr>
          <w:ilvl w:val="0"/>
          <w:numId w:val="55"/>
        </w:numPr>
        <w:spacing w:line="240" w:lineRule="auto"/>
        <w:rPr>
          <w:rFonts w:asciiTheme="minorHAnsi" w:hAnsiTheme="minorHAnsi" w:cstheme="minorHAnsi"/>
          <w:bCs/>
          <w:color w:val="000000" w:themeColor="text1"/>
          <w:szCs w:val="20"/>
          <w:lang w:val="el-GR"/>
        </w:rPr>
      </w:pPr>
      <w:r w:rsidRPr="00B05FCD">
        <w:rPr>
          <w:rFonts w:asciiTheme="minorHAnsi" w:hAnsiTheme="minorHAnsi" w:cstheme="minorHAnsi"/>
          <w:bCs/>
          <w:color w:val="000000" w:themeColor="text1"/>
          <w:szCs w:val="20"/>
          <w:lang w:val="el-GR"/>
        </w:rPr>
        <w:t>το φυσικό αντικείμενο και τα παραδοτέα των προσυμφώνων</w:t>
      </w:r>
      <w:r w:rsidR="00193C24" w:rsidRPr="00B05FCD">
        <w:rPr>
          <w:rFonts w:asciiTheme="minorHAnsi" w:hAnsiTheme="minorHAnsi" w:cstheme="minorHAnsi"/>
          <w:bCs/>
          <w:color w:val="000000" w:themeColor="text1"/>
          <w:szCs w:val="20"/>
          <w:lang w:val="el-GR"/>
        </w:rPr>
        <w:t xml:space="preserve"> </w:t>
      </w:r>
      <w:r w:rsidRPr="00B05FCD">
        <w:rPr>
          <w:rFonts w:asciiTheme="minorHAnsi" w:hAnsiTheme="minorHAnsi" w:cstheme="minorHAnsi"/>
          <w:bCs/>
          <w:color w:val="000000" w:themeColor="text1"/>
          <w:szCs w:val="20"/>
          <w:lang w:val="el-GR"/>
        </w:rPr>
        <w:t xml:space="preserve">(βλ. σημείο </w:t>
      </w:r>
      <w:r w:rsidR="00193C24" w:rsidRPr="00B05FCD">
        <w:rPr>
          <w:rFonts w:asciiTheme="minorHAnsi" w:hAnsiTheme="minorHAnsi" w:cstheme="minorHAnsi"/>
          <w:bCs/>
          <w:color w:val="000000" w:themeColor="text1"/>
          <w:szCs w:val="20"/>
          <w:lang w:val="el-GR"/>
        </w:rPr>
        <w:t>ΙΙΙ</w:t>
      </w:r>
      <w:r w:rsidRPr="00B05FCD">
        <w:rPr>
          <w:rFonts w:asciiTheme="minorHAnsi" w:hAnsiTheme="minorHAnsi" w:cstheme="minorHAnsi"/>
          <w:bCs/>
          <w:color w:val="000000" w:themeColor="text1"/>
          <w:szCs w:val="20"/>
          <w:lang w:val="el-GR"/>
        </w:rPr>
        <w:t>).</w:t>
      </w:r>
    </w:p>
    <w:p w:rsidR="00522326" w:rsidRPr="00217850" w:rsidRDefault="00522326" w:rsidP="00DB7F21">
      <w:pPr>
        <w:spacing w:before="80" w:line="240" w:lineRule="auto"/>
        <w:rPr>
          <w:rFonts w:asciiTheme="minorHAnsi" w:hAnsiTheme="minorHAnsi" w:cstheme="minorHAnsi"/>
          <w:color w:val="000000" w:themeColor="text1"/>
          <w:szCs w:val="20"/>
          <w:lang w:val="el-GR"/>
        </w:rPr>
      </w:pPr>
      <w:r w:rsidRPr="00DB7F21">
        <w:rPr>
          <w:rFonts w:asciiTheme="minorHAnsi" w:hAnsiTheme="minorHAnsi" w:cstheme="minorHAnsi"/>
          <w:b/>
          <w:color w:val="000000" w:themeColor="text1"/>
          <w:szCs w:val="20"/>
          <w:lang w:val="el-GR"/>
        </w:rPr>
        <w:t xml:space="preserve">          </w:t>
      </w:r>
      <w:r w:rsidRPr="00DB7F21">
        <w:rPr>
          <w:rFonts w:asciiTheme="minorHAnsi" w:hAnsiTheme="minorHAnsi" w:cstheme="minorHAnsi"/>
          <w:color w:val="000000" w:themeColor="text1"/>
          <w:szCs w:val="20"/>
          <w:lang w:val="el-GR"/>
        </w:rPr>
        <w:t xml:space="preserve">Το </w:t>
      </w:r>
      <w:r w:rsidRPr="00DB7F21">
        <w:rPr>
          <w:rFonts w:asciiTheme="minorHAnsi" w:hAnsiTheme="minorHAnsi" w:cstheme="minorHAnsi"/>
          <w:b/>
          <w:color w:val="000000" w:themeColor="text1"/>
          <w:szCs w:val="20"/>
          <w:lang w:val="el-GR"/>
        </w:rPr>
        <w:t>Κέντρο Ικανοτήτων</w:t>
      </w:r>
      <w:r w:rsidRPr="00DB7F21">
        <w:rPr>
          <w:rFonts w:asciiTheme="minorHAnsi" w:hAnsiTheme="minorHAnsi" w:cstheme="minorHAnsi"/>
          <w:color w:val="000000" w:themeColor="text1"/>
          <w:szCs w:val="20"/>
          <w:lang w:val="el-GR"/>
        </w:rPr>
        <w:t xml:space="preserve"> δύναται να απαρτίζεται:</w:t>
      </w:r>
    </w:p>
    <w:p w:rsidR="00522326" w:rsidRPr="00DB7F21" w:rsidRDefault="00522326" w:rsidP="00522326">
      <w:pPr>
        <w:pStyle w:val="ListParagraph"/>
        <w:numPr>
          <w:ilvl w:val="0"/>
          <w:numId w:val="52"/>
        </w:numPr>
        <w:spacing w:line="240" w:lineRule="auto"/>
        <w:ind w:left="709" w:hanging="283"/>
        <w:contextualSpacing w:val="0"/>
        <w:rPr>
          <w:rFonts w:asciiTheme="minorHAnsi" w:hAnsiTheme="minorHAnsi" w:cstheme="minorHAnsi"/>
          <w:color w:val="000000" w:themeColor="text1"/>
          <w:szCs w:val="20"/>
          <w:lang w:val="el-GR"/>
        </w:rPr>
      </w:pPr>
      <w:r w:rsidRPr="00DB7F21">
        <w:rPr>
          <w:rFonts w:asciiTheme="minorHAnsi" w:hAnsiTheme="minorHAnsi" w:cstheme="minorHAnsi"/>
          <w:color w:val="000000" w:themeColor="text1"/>
          <w:szCs w:val="20"/>
          <w:lang w:val="el-GR"/>
        </w:rPr>
        <w:t>είτε από έναν οργανισμό έρευνας</w:t>
      </w:r>
    </w:p>
    <w:p w:rsidR="00522326" w:rsidRPr="00DB7F21" w:rsidRDefault="00522326" w:rsidP="00522326">
      <w:pPr>
        <w:pStyle w:val="ListParagraph"/>
        <w:numPr>
          <w:ilvl w:val="0"/>
          <w:numId w:val="52"/>
        </w:numPr>
        <w:spacing w:line="240" w:lineRule="auto"/>
        <w:ind w:left="709" w:hanging="283"/>
        <w:rPr>
          <w:rFonts w:asciiTheme="minorHAnsi" w:hAnsiTheme="minorHAnsi" w:cstheme="minorHAnsi"/>
          <w:color w:val="000000" w:themeColor="text1"/>
          <w:szCs w:val="20"/>
          <w:lang w:val="el-GR"/>
        </w:rPr>
      </w:pPr>
      <w:r w:rsidRPr="00DB7F21">
        <w:rPr>
          <w:rFonts w:asciiTheme="minorHAnsi" w:hAnsiTheme="minorHAnsi" w:cstheme="minorHAnsi"/>
          <w:color w:val="000000" w:themeColor="text1"/>
          <w:szCs w:val="20"/>
          <w:lang w:val="el-GR"/>
        </w:rPr>
        <w:t>είτε από δύο (2) φορείς, εκ των οποίων ο ένας τουλάχιστον θα πρέπει να είναι οργανισμός έρευνας και ο άλλος φορέας δύναται να είναι ιδιωτική επιχείρηση παροχής εξειδικευμένων τεχνολογικών υπηρεσιών/προϊόντων.</w:t>
      </w:r>
    </w:p>
    <w:p w:rsidR="00522326" w:rsidRPr="00DB7F21" w:rsidRDefault="00522326" w:rsidP="00522326">
      <w:pPr>
        <w:pStyle w:val="ListParagraph"/>
        <w:numPr>
          <w:ilvl w:val="0"/>
          <w:numId w:val="52"/>
        </w:numPr>
        <w:spacing w:line="240" w:lineRule="auto"/>
        <w:ind w:left="709" w:hanging="283"/>
        <w:rPr>
          <w:rFonts w:asciiTheme="minorHAnsi" w:hAnsiTheme="minorHAnsi" w:cstheme="minorHAnsi"/>
          <w:color w:val="000000" w:themeColor="text1"/>
          <w:szCs w:val="20"/>
          <w:lang w:val="el-GR"/>
        </w:rPr>
      </w:pPr>
      <w:r w:rsidRPr="00DB7F21">
        <w:rPr>
          <w:rFonts w:asciiTheme="minorHAnsi" w:hAnsiTheme="minorHAnsi" w:cstheme="minorHAnsi"/>
          <w:color w:val="000000" w:themeColor="text1"/>
          <w:szCs w:val="20"/>
          <w:lang w:val="el-GR"/>
        </w:rPr>
        <w:t xml:space="preserve">είτε από </w:t>
      </w:r>
      <w:r w:rsidRPr="00DB7F21">
        <w:rPr>
          <w:rFonts w:asciiTheme="minorHAnsi" w:hAnsiTheme="minorHAnsi" w:cstheme="minorHAnsi"/>
          <w:b/>
          <w:color w:val="000000" w:themeColor="text1"/>
          <w:szCs w:val="20"/>
          <w:lang w:val="el-GR"/>
        </w:rPr>
        <w:t>δίκτυο</w:t>
      </w:r>
      <w:r w:rsidRPr="00DB7F21">
        <w:rPr>
          <w:rFonts w:asciiTheme="minorHAnsi" w:hAnsiTheme="minorHAnsi" w:cstheme="minorHAnsi"/>
          <w:color w:val="000000" w:themeColor="text1"/>
          <w:szCs w:val="20"/>
          <w:lang w:val="el-GR"/>
        </w:rPr>
        <w:t xml:space="preserve"> τριών (3) ή περισσοτέρων οργανισμών έρευνας ή από έναν  οργανισμό έρευνας τουλάχιστον και από ιδιωτικές επιχειρήσεις παροχής εξειδικευμένων τεχνολογικών υπηρεσιών/προϊόντων.</w:t>
      </w:r>
    </w:p>
    <w:p w:rsidR="00522326" w:rsidRPr="00DB7F21" w:rsidRDefault="00522326" w:rsidP="00DB7F21">
      <w:pPr>
        <w:spacing w:before="120" w:line="240" w:lineRule="auto"/>
        <w:ind w:left="568" w:hanging="284"/>
        <w:rPr>
          <w:rFonts w:asciiTheme="minorHAnsi" w:hAnsiTheme="minorHAnsi" w:cstheme="minorHAnsi"/>
          <w:bCs/>
          <w:color w:val="000000" w:themeColor="text1"/>
          <w:szCs w:val="20"/>
          <w:lang w:val="el-GR"/>
        </w:rPr>
      </w:pPr>
      <w:r w:rsidRPr="00DB7F21">
        <w:rPr>
          <w:rFonts w:asciiTheme="minorHAnsi" w:hAnsiTheme="minorHAnsi" w:cstheme="minorHAnsi"/>
          <w:b/>
          <w:color w:val="000000" w:themeColor="text1"/>
          <w:szCs w:val="20"/>
          <w:lang w:val="el-GR"/>
        </w:rPr>
        <w:t>ΙΙ.</w:t>
      </w:r>
      <w:r w:rsidRPr="00DB7F21">
        <w:rPr>
          <w:rFonts w:asciiTheme="minorHAnsi" w:hAnsiTheme="minorHAnsi" w:cstheme="minorHAnsi"/>
          <w:b/>
          <w:color w:val="000000" w:themeColor="text1"/>
          <w:szCs w:val="20"/>
          <w:lang w:val="el-GR"/>
        </w:rPr>
        <w:tab/>
        <w:t>Την εκπόνηση επιχειρησιακού σχεδίου</w:t>
      </w:r>
      <w:r w:rsidRPr="00DB7F21">
        <w:rPr>
          <w:rFonts w:asciiTheme="minorHAnsi" w:hAnsiTheme="minorHAnsi" w:cstheme="minorHAnsi"/>
          <w:color w:val="000000" w:themeColor="text1"/>
          <w:szCs w:val="20"/>
          <w:lang w:val="el-GR"/>
        </w:rPr>
        <w:t xml:space="preserve"> του Κέντρου Ικανοτήτων από Συλλογικό φορέα των επιχειρήσεων του κλάδου ή από το ίδιο το Κέντρο,</w:t>
      </w:r>
      <w:r w:rsidRPr="00DB7F21">
        <w:rPr>
          <w:rFonts w:asciiTheme="minorHAnsi" w:hAnsiTheme="minorHAnsi" w:cstheme="minorHAnsi"/>
          <w:bCs/>
          <w:color w:val="000000" w:themeColor="text1"/>
          <w:szCs w:val="20"/>
          <w:lang w:val="el-GR"/>
        </w:rPr>
        <w:t xml:space="preserve"> στο οποίο θα πρέπει να αναλύονται τα οικονομικά </w:t>
      </w:r>
      <w:r w:rsidRPr="00DB7F21">
        <w:rPr>
          <w:rFonts w:asciiTheme="minorHAnsi" w:hAnsiTheme="minorHAnsi" w:cstheme="minorHAnsi"/>
          <w:bCs/>
          <w:szCs w:val="20"/>
          <w:lang w:val="el-GR"/>
        </w:rPr>
        <w:t>στοιχεία του κλάδου, η συμβολή του στο ΑΕΠ της χώρας, οι εξαγωγικές του επιδόσεις, το ύψος απασχόλησης εργατικού δυναμικού, οι τεχνολογικές ανάγκες/προβλήματα του κλάδου</w:t>
      </w:r>
      <w:r w:rsidRPr="00DB7F21">
        <w:rPr>
          <w:rFonts w:asciiTheme="minorHAnsi" w:hAnsiTheme="minorHAnsi" w:cstheme="minorHAnsi"/>
          <w:bCs/>
          <w:color w:val="000000" w:themeColor="text1"/>
          <w:szCs w:val="20"/>
          <w:lang w:val="el-GR"/>
        </w:rPr>
        <w:t>, που θα επιλυθούν μέσω του έργου,</w:t>
      </w:r>
      <w:r w:rsidRPr="00DB7F21">
        <w:rPr>
          <w:rFonts w:asciiTheme="minorHAnsi" w:hAnsiTheme="minorHAnsi" w:cstheme="minorHAnsi"/>
          <w:bCs/>
          <w:szCs w:val="20"/>
          <w:lang w:val="el-GR"/>
        </w:rPr>
        <w:t xml:space="preserve"> </w:t>
      </w:r>
      <w:r w:rsidRPr="00DB7F21">
        <w:rPr>
          <w:rFonts w:asciiTheme="minorHAnsi" w:hAnsiTheme="minorHAnsi" w:cstheme="minorHAnsi"/>
          <w:bCs/>
          <w:color w:val="000000" w:themeColor="text1"/>
          <w:szCs w:val="20"/>
          <w:lang w:val="el-GR"/>
        </w:rPr>
        <w:t xml:space="preserve">οι προτεραιότητες </w:t>
      </w:r>
      <w:proofErr w:type="spellStart"/>
      <w:r w:rsidRPr="00DB7F21">
        <w:rPr>
          <w:rFonts w:asciiTheme="minorHAnsi" w:hAnsiTheme="minorHAnsi" w:cstheme="minorHAnsi"/>
          <w:bCs/>
          <w:color w:val="000000" w:themeColor="text1"/>
          <w:szCs w:val="20"/>
          <w:lang w:val="el-GR"/>
        </w:rPr>
        <w:t>στοχευμένης</w:t>
      </w:r>
      <w:proofErr w:type="spellEnd"/>
      <w:r w:rsidRPr="00DB7F21">
        <w:rPr>
          <w:rFonts w:asciiTheme="minorHAnsi" w:hAnsiTheme="minorHAnsi" w:cstheme="minorHAnsi"/>
          <w:bCs/>
          <w:color w:val="000000" w:themeColor="text1"/>
          <w:szCs w:val="20"/>
          <w:lang w:val="el-GR"/>
        </w:rPr>
        <w:t xml:space="preserve"> έρευνας που απαιτούνται για την αναβάθμιση του κλάδου συνολικά και</w:t>
      </w:r>
      <w:r w:rsidRPr="00DB7F21">
        <w:rPr>
          <w:rFonts w:asciiTheme="minorHAnsi" w:hAnsiTheme="minorHAnsi" w:cstheme="minorHAnsi"/>
          <w:bCs/>
          <w:szCs w:val="20"/>
          <w:lang w:val="el-GR"/>
        </w:rPr>
        <w:t xml:space="preserve"> η αναγκαιότητα/καταλληλότητα των νέων ή βελτιωμένων εξειδικευμένων υπηρεσιών/προϊόντων, που θα προσφέρονται από το Κέντρο Ικανοτήτων </w:t>
      </w:r>
      <w:r w:rsidRPr="00DB7F21">
        <w:rPr>
          <w:rFonts w:asciiTheme="minorHAnsi" w:hAnsiTheme="minorHAnsi" w:cstheme="minorHAnsi"/>
          <w:bCs/>
          <w:color w:val="000000" w:themeColor="text1"/>
          <w:szCs w:val="20"/>
          <w:lang w:val="el-GR"/>
        </w:rPr>
        <w:t xml:space="preserve">προς τις επιχειρήσεις του κλάδου, καθώς και η προστιθέμενη αξία, που θα προκύψει από την επίλυση των προβλημάτων αυτών. </w:t>
      </w:r>
    </w:p>
    <w:p w:rsidR="00522326" w:rsidRPr="00DB7F21" w:rsidRDefault="00522326" w:rsidP="00522326">
      <w:pPr>
        <w:spacing w:line="240" w:lineRule="auto"/>
        <w:ind w:left="567"/>
        <w:rPr>
          <w:rFonts w:asciiTheme="minorHAnsi" w:hAnsiTheme="minorHAnsi" w:cstheme="minorHAnsi"/>
          <w:bCs/>
          <w:color w:val="000000" w:themeColor="text1"/>
          <w:szCs w:val="20"/>
          <w:lang w:val="el-GR"/>
        </w:rPr>
      </w:pPr>
      <w:r w:rsidRPr="00DB7F21">
        <w:rPr>
          <w:rFonts w:asciiTheme="minorHAnsi" w:hAnsiTheme="minorHAnsi" w:cstheme="minorHAnsi"/>
          <w:bCs/>
          <w:color w:val="000000" w:themeColor="text1"/>
          <w:szCs w:val="20"/>
          <w:lang w:val="el-GR"/>
        </w:rPr>
        <w:lastRenderedPageBreak/>
        <w:t xml:space="preserve">Το επιχειρησιακό σχέδιο εκπονείται από ανεξάρτητο εξειδικευμένο φορέα υπό την ευθύνη του συλλογικού οργάνου του κλάδου, το οποίο και καλύπτει τα έξοδα εκπόνησής του. Σε περίπτωση έλλειψης ή αδυναμίας του συλλογικού οργάνου να καλύψει τα έξοδα εκπόνησης του επιχειρησιακού σχεδίου τότε αυτό δύναται να ανατεθεί σε ανεξάρτητο εξειδικευμένο φορέα υπό την ευθύνη του Κέντρου Ικανοτήτων (με την σύμφωνη γνώμη </w:t>
      </w:r>
      <w:r w:rsidRPr="00DB7F21">
        <w:rPr>
          <w:rFonts w:asciiTheme="minorHAnsi" w:hAnsiTheme="minorHAnsi" w:cstheme="minorHAnsi"/>
          <w:szCs w:val="20"/>
          <w:lang w:val="el-GR"/>
        </w:rPr>
        <w:t>όλων τουλάχιστον των επιχειρήσεων που θα συνάψουν προσύμφωνο συνεργασίας για τις νέες υπηρεσίες/προϊόντα του Κέντρου Ικανοτήτων</w:t>
      </w:r>
      <w:r w:rsidRPr="00DB7F21">
        <w:rPr>
          <w:rFonts w:asciiTheme="minorHAnsi" w:hAnsiTheme="minorHAnsi" w:cstheme="minorHAnsi"/>
          <w:bCs/>
          <w:color w:val="000000" w:themeColor="text1"/>
          <w:szCs w:val="20"/>
          <w:lang w:val="el-GR"/>
        </w:rPr>
        <w:t xml:space="preserve">), το οποίο και καλύπτει τα έξοδα εκπόνησής του. </w:t>
      </w:r>
    </w:p>
    <w:p w:rsidR="00522326" w:rsidRDefault="00522326" w:rsidP="00522326">
      <w:pPr>
        <w:spacing w:before="120" w:line="240" w:lineRule="auto"/>
        <w:ind w:left="567" w:hanging="283"/>
        <w:rPr>
          <w:rFonts w:asciiTheme="minorHAnsi" w:hAnsiTheme="minorHAnsi" w:cstheme="minorHAnsi"/>
          <w:bCs/>
          <w:color w:val="000000" w:themeColor="text1"/>
          <w:szCs w:val="20"/>
          <w:lang w:val="el-GR"/>
        </w:rPr>
      </w:pPr>
      <w:r w:rsidRPr="00DB7F21">
        <w:rPr>
          <w:rFonts w:asciiTheme="minorHAnsi" w:hAnsiTheme="minorHAnsi" w:cstheme="minorHAnsi"/>
          <w:b/>
          <w:bCs/>
          <w:color w:val="000000" w:themeColor="text1"/>
          <w:szCs w:val="20"/>
          <w:lang w:val="el-GR"/>
        </w:rPr>
        <w:t>ΙΙΙ</w:t>
      </w:r>
      <w:r w:rsidRPr="00DB7F21">
        <w:rPr>
          <w:rFonts w:asciiTheme="minorHAnsi" w:hAnsiTheme="minorHAnsi" w:cstheme="minorHAnsi"/>
          <w:bCs/>
          <w:color w:val="000000" w:themeColor="text1"/>
          <w:szCs w:val="20"/>
          <w:lang w:val="el-GR"/>
        </w:rPr>
        <w:t>.</w:t>
      </w:r>
      <w:r w:rsidR="00A8501D">
        <w:rPr>
          <w:rFonts w:asciiTheme="minorHAnsi" w:hAnsiTheme="minorHAnsi" w:cstheme="minorHAnsi"/>
          <w:bCs/>
          <w:color w:val="000000" w:themeColor="text1"/>
          <w:szCs w:val="20"/>
          <w:lang w:val="el-GR"/>
        </w:rPr>
        <w:tab/>
      </w:r>
      <w:r w:rsidRPr="00DB7F21">
        <w:rPr>
          <w:rFonts w:asciiTheme="minorHAnsi" w:hAnsiTheme="minorHAnsi" w:cstheme="minorHAnsi"/>
          <w:b/>
          <w:color w:val="000000" w:themeColor="text1"/>
          <w:szCs w:val="20"/>
          <w:lang w:val="el-GR"/>
        </w:rPr>
        <w:t xml:space="preserve">Ενισχύσεις καινοτομίας σε </w:t>
      </w:r>
      <w:r w:rsidRPr="00DB7F21">
        <w:rPr>
          <w:rFonts w:asciiTheme="minorHAnsi" w:hAnsiTheme="minorHAnsi" w:cstheme="minorHAnsi"/>
          <w:b/>
          <w:bCs/>
          <w:color w:val="000000" w:themeColor="text1"/>
          <w:szCs w:val="20"/>
          <w:lang w:val="el-GR"/>
        </w:rPr>
        <w:t>επιχειρήσεις- χρήστες</w:t>
      </w:r>
      <w:r w:rsidRPr="00DB7F21">
        <w:rPr>
          <w:rFonts w:asciiTheme="minorHAnsi" w:hAnsiTheme="minorHAnsi" w:cstheme="minorHAnsi"/>
          <w:bCs/>
          <w:color w:val="000000" w:themeColor="text1"/>
          <w:szCs w:val="20"/>
          <w:lang w:val="el-GR"/>
        </w:rPr>
        <w:t xml:space="preserve"> των υπηρεσιών/προϊόντων του Κέντρου Ικανοτήτων.</w:t>
      </w:r>
      <w:r w:rsidRPr="00DB7F21">
        <w:rPr>
          <w:rFonts w:asciiTheme="minorHAnsi" w:hAnsiTheme="minorHAnsi" w:cstheme="minorHAnsi"/>
          <w:b/>
          <w:bCs/>
          <w:color w:val="000000" w:themeColor="text1"/>
          <w:szCs w:val="20"/>
          <w:lang w:val="el-GR"/>
        </w:rPr>
        <w:t xml:space="preserve"> </w:t>
      </w:r>
      <w:r w:rsidRPr="00DB7F21">
        <w:rPr>
          <w:rFonts w:asciiTheme="minorHAnsi" w:hAnsiTheme="minorHAnsi" w:cstheme="minorHAnsi"/>
          <w:bCs/>
          <w:color w:val="000000" w:themeColor="text1"/>
          <w:szCs w:val="20"/>
          <w:lang w:val="el-GR"/>
        </w:rPr>
        <w:t>Απαραίτητη προϋπόθεση για την συμμετοχή στη Δράση ενός εν δυνάμει Κέντρου Ικανοτήτων είναι η κατάθεση</w:t>
      </w:r>
      <w:r w:rsidRPr="00DB7F21">
        <w:rPr>
          <w:rFonts w:asciiTheme="minorHAnsi" w:hAnsiTheme="minorHAnsi" w:cstheme="minorHAnsi"/>
          <w:b/>
          <w:bCs/>
          <w:color w:val="000000" w:themeColor="text1"/>
          <w:szCs w:val="20"/>
          <w:lang w:val="el-GR"/>
        </w:rPr>
        <w:t xml:space="preserve"> συμβάσεων εν ισχύ</w:t>
      </w:r>
      <w:r w:rsidRPr="00DB7F21">
        <w:rPr>
          <w:rFonts w:asciiTheme="minorHAnsi" w:hAnsiTheme="minorHAnsi" w:cstheme="minorHAnsi"/>
          <w:bCs/>
          <w:color w:val="000000" w:themeColor="text1"/>
          <w:szCs w:val="20"/>
          <w:lang w:val="el-GR"/>
        </w:rPr>
        <w:t xml:space="preserve"> κατά την υποβολή της αίτησης (κατατεθειμένες κατά τον νόμο στην αρμόδια ΔΟΥ) </w:t>
      </w:r>
      <w:r w:rsidRPr="00DB7F21">
        <w:rPr>
          <w:rFonts w:asciiTheme="minorHAnsi" w:hAnsiTheme="minorHAnsi" w:cstheme="minorHAnsi"/>
          <w:b/>
          <w:bCs/>
          <w:color w:val="000000" w:themeColor="text1"/>
          <w:szCs w:val="20"/>
          <w:lang w:val="el-GR"/>
        </w:rPr>
        <w:t>και προσυμφώνων</w:t>
      </w:r>
      <w:r w:rsidRPr="00DB7F21">
        <w:rPr>
          <w:rFonts w:asciiTheme="minorHAnsi" w:hAnsiTheme="minorHAnsi" w:cstheme="minorHAnsi"/>
          <w:bCs/>
          <w:color w:val="000000" w:themeColor="text1"/>
          <w:szCs w:val="20"/>
          <w:lang w:val="el-GR"/>
        </w:rPr>
        <w:t xml:space="preserve"> (ή συμβάσεων με την αίρεση έγκρισης του έργου) μεταξύ των φορέων του Κέντρου Ικανοτήτων και επιχειρήσεων του κλάδου (του ιδιωτικού ή του ευρύτερου δημόσιου τομέα) για παροχή των νέων ή βελτιωμένων εξειδικευμένων υπηρεσιών/προϊόντων, που θα παρασχεθούν από το Κέντρο Ικανοτήτων με την υλοποίηση του έργου</w:t>
      </w:r>
      <w:r w:rsidR="00BE7294">
        <w:rPr>
          <w:rFonts w:asciiTheme="minorHAnsi" w:hAnsiTheme="minorHAnsi" w:cstheme="minorHAnsi"/>
          <w:bCs/>
          <w:color w:val="000000" w:themeColor="text1"/>
          <w:szCs w:val="20"/>
          <w:lang w:val="el-GR"/>
        </w:rPr>
        <w:t xml:space="preserve">. Ο προϋπολογισμός των συμβάσεων και των προσυμφώνων θα πρέπει να καλύπτει το 70% του προϋπολογισμού </w:t>
      </w:r>
      <w:r w:rsidR="007567A4">
        <w:rPr>
          <w:rFonts w:asciiTheme="minorHAnsi" w:hAnsiTheme="minorHAnsi" w:cstheme="minorHAnsi"/>
          <w:bCs/>
          <w:color w:val="000000" w:themeColor="text1"/>
          <w:szCs w:val="20"/>
          <w:lang w:val="el-GR"/>
        </w:rPr>
        <w:t>των «Ερευνητικών υποδομών».</w:t>
      </w:r>
    </w:p>
    <w:p w:rsidR="00522326" w:rsidRPr="00DB7F21" w:rsidRDefault="00BE7294" w:rsidP="007567A4">
      <w:pPr>
        <w:spacing w:line="240" w:lineRule="auto"/>
        <w:ind w:left="568" w:hanging="284"/>
        <w:rPr>
          <w:rFonts w:asciiTheme="minorHAnsi" w:hAnsiTheme="minorHAnsi" w:cstheme="minorHAnsi"/>
          <w:color w:val="000000" w:themeColor="text1"/>
          <w:szCs w:val="20"/>
          <w:lang w:val="el-GR"/>
        </w:rPr>
      </w:pPr>
      <w:r>
        <w:rPr>
          <w:rFonts w:asciiTheme="minorHAnsi" w:hAnsiTheme="minorHAnsi" w:cstheme="minorHAnsi"/>
          <w:b/>
          <w:bCs/>
          <w:color w:val="000000" w:themeColor="text1"/>
          <w:szCs w:val="20"/>
          <w:lang w:val="el-GR"/>
        </w:rPr>
        <w:tab/>
      </w:r>
    </w:p>
    <w:p w:rsidR="00C13672" w:rsidRPr="007F7DEB" w:rsidRDefault="00A2567B" w:rsidP="00581B0C">
      <w:pPr>
        <w:spacing w:after="120" w:line="240" w:lineRule="auto"/>
        <w:rPr>
          <w:rFonts w:asciiTheme="minorHAnsi" w:hAnsiTheme="minorHAnsi" w:cstheme="minorHAnsi"/>
          <w:szCs w:val="20"/>
          <w:lang w:val="el-GR"/>
        </w:rPr>
      </w:pPr>
      <w:r w:rsidRPr="00DB7F21">
        <w:rPr>
          <w:rFonts w:asciiTheme="minorHAnsi" w:hAnsiTheme="minorHAnsi" w:cstheme="minorHAnsi"/>
          <w:b/>
          <w:szCs w:val="20"/>
          <w:u w:val="single"/>
          <w:lang w:val="el-GR"/>
        </w:rPr>
        <w:t>Δ.</w:t>
      </w:r>
      <w:r w:rsidRPr="00DB7F21">
        <w:rPr>
          <w:rFonts w:asciiTheme="minorHAnsi" w:hAnsiTheme="minorHAnsi" w:cstheme="minorHAnsi"/>
          <w:szCs w:val="20"/>
          <w:lang w:val="el-GR"/>
        </w:rPr>
        <w:t xml:space="preserve"> </w:t>
      </w:r>
      <w:r w:rsidR="00CA3A11" w:rsidRPr="00DB7F21">
        <w:rPr>
          <w:rFonts w:asciiTheme="minorHAnsi" w:hAnsiTheme="minorHAnsi" w:cstheme="minorHAnsi"/>
          <w:szCs w:val="20"/>
          <w:lang w:val="el-GR"/>
        </w:rPr>
        <w:t>Από</w:t>
      </w:r>
      <w:r w:rsidR="0077639B" w:rsidRPr="00DB7F21">
        <w:rPr>
          <w:rFonts w:asciiTheme="minorHAnsi" w:hAnsiTheme="minorHAnsi" w:cstheme="minorHAnsi"/>
          <w:szCs w:val="20"/>
          <w:lang w:val="el-GR"/>
        </w:rPr>
        <w:t xml:space="preserve"> τους πόρους της Δ</w:t>
      </w:r>
      <w:r w:rsidR="00CA3A11" w:rsidRPr="00DB7F21">
        <w:rPr>
          <w:rFonts w:asciiTheme="minorHAnsi" w:hAnsiTheme="minorHAnsi" w:cstheme="minorHAnsi"/>
          <w:szCs w:val="20"/>
          <w:lang w:val="el-GR"/>
        </w:rPr>
        <w:t>ρ</w:t>
      </w:r>
      <w:r w:rsidR="003443EB" w:rsidRPr="00DB7F21">
        <w:rPr>
          <w:rFonts w:asciiTheme="minorHAnsi" w:hAnsiTheme="minorHAnsi" w:cstheme="minorHAnsi"/>
          <w:szCs w:val="20"/>
          <w:lang w:val="el-GR"/>
        </w:rPr>
        <w:t xml:space="preserve">άσης καλύπτονται οι δαπάνες </w:t>
      </w:r>
      <w:r w:rsidR="00CA3A11" w:rsidRPr="00DB7F21">
        <w:rPr>
          <w:rFonts w:asciiTheme="minorHAnsi" w:hAnsiTheme="minorHAnsi" w:cstheme="minorHAnsi"/>
          <w:szCs w:val="20"/>
          <w:lang w:val="el-GR"/>
        </w:rPr>
        <w:t>για τις κ</w:t>
      </w:r>
      <w:r w:rsidR="00A4503D" w:rsidRPr="00DB7F21">
        <w:rPr>
          <w:rFonts w:asciiTheme="minorHAnsi" w:hAnsiTheme="minorHAnsi" w:cstheme="minorHAnsi"/>
          <w:szCs w:val="20"/>
          <w:lang w:val="el-GR"/>
        </w:rPr>
        <w:t xml:space="preserve">ατωτέρω </w:t>
      </w:r>
      <w:r w:rsidR="003443EB" w:rsidRPr="00DB7F21">
        <w:rPr>
          <w:rFonts w:asciiTheme="minorHAnsi" w:hAnsiTheme="minorHAnsi" w:cstheme="minorHAnsi"/>
          <w:b/>
          <w:szCs w:val="20"/>
          <w:lang w:val="el-GR"/>
        </w:rPr>
        <w:t>επιλέξιμες δραστηριότητες/δαπάνες</w:t>
      </w:r>
      <w:r w:rsidR="007F7DEB">
        <w:rPr>
          <w:rFonts w:asciiTheme="minorHAnsi" w:hAnsiTheme="minorHAnsi" w:cstheme="minorHAnsi"/>
          <w:b/>
          <w:szCs w:val="20"/>
          <w:lang w:val="el-GR"/>
        </w:rPr>
        <w:t xml:space="preserve"> </w:t>
      </w:r>
      <w:r w:rsidR="007F7DEB" w:rsidRPr="007F7DEB">
        <w:rPr>
          <w:rFonts w:asciiTheme="minorHAnsi" w:hAnsiTheme="minorHAnsi" w:cstheme="minorHAnsi"/>
          <w:szCs w:val="20"/>
          <w:lang w:val="el-GR"/>
        </w:rPr>
        <w:t>ανά δικαιούχο</w:t>
      </w:r>
      <w:r w:rsidR="00CA3A11" w:rsidRPr="007F7DEB">
        <w:rPr>
          <w:rFonts w:asciiTheme="minorHAnsi" w:hAnsiTheme="minorHAnsi" w:cstheme="minorHAnsi"/>
          <w:szCs w:val="20"/>
          <w:lang w:val="el-GR"/>
        </w:rPr>
        <w:t>:</w:t>
      </w:r>
    </w:p>
    <w:tbl>
      <w:tblPr>
        <w:tblStyle w:val="TableGrid"/>
        <w:tblW w:w="10031" w:type="dxa"/>
        <w:jc w:val="center"/>
        <w:tblInd w:w="3" w:type="dxa"/>
        <w:tblLayout w:type="fixed"/>
        <w:tblLook w:val="04A0"/>
      </w:tblPr>
      <w:tblGrid>
        <w:gridCol w:w="1242"/>
        <w:gridCol w:w="2670"/>
        <w:gridCol w:w="1299"/>
        <w:gridCol w:w="1276"/>
        <w:gridCol w:w="2528"/>
        <w:gridCol w:w="1016"/>
      </w:tblGrid>
      <w:tr w:rsidR="00AB2C4F" w:rsidRPr="00AB2C4F" w:rsidTr="004D4994">
        <w:trPr>
          <w:trHeight w:val="1061"/>
          <w:jc w:val="center"/>
        </w:trPr>
        <w:tc>
          <w:tcPr>
            <w:tcW w:w="1242" w:type="dxa"/>
            <w:vAlign w:val="center"/>
          </w:tcPr>
          <w:p w:rsidR="00C13672" w:rsidRPr="00AB2C4F" w:rsidRDefault="00C13672" w:rsidP="004D4994">
            <w:pPr>
              <w:spacing w:line="240" w:lineRule="auto"/>
              <w:jc w:val="center"/>
              <w:rPr>
                <w:rFonts w:asciiTheme="minorHAnsi" w:hAnsiTheme="minorHAnsi" w:cstheme="minorHAnsi"/>
                <w:b/>
                <w:color w:val="000000" w:themeColor="text1"/>
                <w:sz w:val="18"/>
                <w:szCs w:val="18"/>
                <w:lang w:val="el-GR"/>
              </w:rPr>
            </w:pPr>
            <w:r w:rsidRPr="00AB2C4F">
              <w:rPr>
                <w:rFonts w:asciiTheme="minorHAnsi" w:hAnsiTheme="minorHAnsi" w:cstheme="minorHAnsi"/>
                <w:b/>
                <w:color w:val="000000" w:themeColor="text1"/>
                <w:sz w:val="18"/>
                <w:szCs w:val="18"/>
                <w:lang w:val="el-GR"/>
              </w:rPr>
              <w:t>Δικαιούχοι</w:t>
            </w:r>
          </w:p>
        </w:tc>
        <w:tc>
          <w:tcPr>
            <w:tcW w:w="2670" w:type="dxa"/>
            <w:vAlign w:val="center"/>
          </w:tcPr>
          <w:p w:rsidR="00C13672" w:rsidRPr="00AB2C4F" w:rsidRDefault="00C13672" w:rsidP="004D4994">
            <w:pPr>
              <w:spacing w:line="240" w:lineRule="auto"/>
              <w:jc w:val="center"/>
              <w:rPr>
                <w:rFonts w:asciiTheme="minorHAnsi" w:hAnsiTheme="minorHAnsi" w:cstheme="minorHAnsi"/>
                <w:b/>
                <w:color w:val="000000" w:themeColor="text1"/>
                <w:sz w:val="18"/>
                <w:szCs w:val="18"/>
                <w:lang w:val="el-GR"/>
              </w:rPr>
            </w:pPr>
            <w:r w:rsidRPr="00AB2C4F">
              <w:rPr>
                <w:rFonts w:asciiTheme="minorHAnsi" w:hAnsiTheme="minorHAnsi" w:cstheme="minorHAnsi"/>
                <w:b/>
                <w:color w:val="000000" w:themeColor="text1"/>
                <w:sz w:val="18"/>
                <w:szCs w:val="18"/>
                <w:lang w:val="el-GR"/>
              </w:rPr>
              <w:t>Δραστηριότητες</w:t>
            </w:r>
            <w:r w:rsidR="000379CC">
              <w:rPr>
                <w:rFonts w:asciiTheme="minorHAnsi" w:hAnsiTheme="minorHAnsi" w:cstheme="minorHAnsi"/>
                <w:b/>
                <w:color w:val="000000" w:themeColor="text1"/>
                <w:sz w:val="18"/>
                <w:szCs w:val="18"/>
                <w:lang w:val="el-GR"/>
              </w:rPr>
              <w:t xml:space="preserve"> – Επιλέξιμες δαπάνες</w:t>
            </w:r>
          </w:p>
        </w:tc>
        <w:tc>
          <w:tcPr>
            <w:tcW w:w="1299" w:type="dxa"/>
            <w:vAlign w:val="center"/>
          </w:tcPr>
          <w:p w:rsidR="00C13672" w:rsidRPr="00AB2C4F" w:rsidRDefault="00C13672" w:rsidP="004D4994">
            <w:pPr>
              <w:spacing w:line="240" w:lineRule="auto"/>
              <w:jc w:val="center"/>
              <w:rPr>
                <w:rFonts w:asciiTheme="minorHAnsi" w:hAnsiTheme="minorHAnsi" w:cstheme="minorHAnsi"/>
                <w:b/>
                <w:color w:val="000000" w:themeColor="text1"/>
                <w:sz w:val="18"/>
                <w:szCs w:val="18"/>
                <w:lang w:val="el-GR"/>
              </w:rPr>
            </w:pPr>
            <w:r w:rsidRPr="00AB2C4F">
              <w:rPr>
                <w:rFonts w:asciiTheme="minorHAnsi" w:hAnsiTheme="minorHAnsi" w:cstheme="minorHAnsi"/>
                <w:b/>
                <w:color w:val="000000" w:themeColor="text1"/>
                <w:sz w:val="18"/>
                <w:szCs w:val="18"/>
                <w:lang w:val="el-GR"/>
              </w:rPr>
              <w:t>Κανονιστικό πλαίσιο</w:t>
            </w:r>
          </w:p>
        </w:tc>
        <w:tc>
          <w:tcPr>
            <w:tcW w:w="1276" w:type="dxa"/>
            <w:vAlign w:val="center"/>
          </w:tcPr>
          <w:p w:rsidR="00C13672" w:rsidRPr="00AB2C4F" w:rsidRDefault="00C13672" w:rsidP="004D4994">
            <w:pPr>
              <w:spacing w:line="240" w:lineRule="auto"/>
              <w:jc w:val="center"/>
              <w:rPr>
                <w:rFonts w:asciiTheme="minorHAnsi" w:hAnsiTheme="minorHAnsi" w:cstheme="minorHAnsi"/>
                <w:b/>
                <w:color w:val="000000" w:themeColor="text1"/>
                <w:sz w:val="18"/>
                <w:szCs w:val="18"/>
                <w:lang w:val="el-GR"/>
              </w:rPr>
            </w:pPr>
            <w:r w:rsidRPr="00AB2C4F">
              <w:rPr>
                <w:rFonts w:asciiTheme="minorHAnsi" w:hAnsiTheme="minorHAnsi" w:cstheme="minorHAnsi"/>
                <w:b/>
                <w:color w:val="000000" w:themeColor="text1"/>
                <w:sz w:val="18"/>
                <w:szCs w:val="18"/>
                <w:lang w:val="el-GR"/>
              </w:rPr>
              <w:t>Ποσοστό/Ποσό προϋπολογισμού επί του συνολικού προϋπολογισμού</w:t>
            </w:r>
          </w:p>
        </w:tc>
        <w:tc>
          <w:tcPr>
            <w:tcW w:w="2528" w:type="dxa"/>
            <w:vAlign w:val="center"/>
          </w:tcPr>
          <w:p w:rsidR="00C13672" w:rsidRPr="00AB2C4F" w:rsidRDefault="00C13672" w:rsidP="004D4994">
            <w:pPr>
              <w:spacing w:line="240" w:lineRule="auto"/>
              <w:jc w:val="center"/>
              <w:rPr>
                <w:rFonts w:asciiTheme="minorHAnsi" w:hAnsiTheme="minorHAnsi" w:cstheme="minorHAnsi"/>
                <w:b/>
                <w:color w:val="000000" w:themeColor="text1"/>
                <w:sz w:val="18"/>
                <w:szCs w:val="18"/>
                <w:lang w:val="el-GR"/>
              </w:rPr>
            </w:pPr>
            <w:r w:rsidRPr="00AB2C4F">
              <w:rPr>
                <w:rFonts w:asciiTheme="minorHAnsi" w:hAnsiTheme="minorHAnsi" w:cstheme="minorHAnsi"/>
                <w:b/>
                <w:color w:val="000000" w:themeColor="text1"/>
                <w:sz w:val="18"/>
                <w:szCs w:val="18"/>
                <w:lang w:val="el-GR"/>
              </w:rPr>
              <w:t>Προϋπόθεση</w:t>
            </w:r>
          </w:p>
        </w:tc>
        <w:tc>
          <w:tcPr>
            <w:tcW w:w="1016" w:type="dxa"/>
            <w:vAlign w:val="center"/>
          </w:tcPr>
          <w:p w:rsidR="00C13672" w:rsidRPr="00AB2C4F" w:rsidRDefault="00C13672" w:rsidP="004D4994">
            <w:pPr>
              <w:spacing w:line="240" w:lineRule="auto"/>
              <w:jc w:val="center"/>
              <w:rPr>
                <w:rFonts w:asciiTheme="minorHAnsi" w:hAnsiTheme="minorHAnsi" w:cstheme="minorHAnsi"/>
                <w:b/>
                <w:color w:val="000000" w:themeColor="text1"/>
                <w:sz w:val="18"/>
                <w:szCs w:val="18"/>
                <w:lang w:val="el-GR"/>
              </w:rPr>
            </w:pPr>
            <w:r w:rsidRPr="00AB2C4F">
              <w:rPr>
                <w:rFonts w:asciiTheme="minorHAnsi" w:hAnsiTheme="minorHAnsi" w:cstheme="minorHAnsi"/>
                <w:b/>
                <w:color w:val="000000" w:themeColor="text1"/>
                <w:sz w:val="18"/>
                <w:szCs w:val="18"/>
                <w:lang w:val="el-GR"/>
              </w:rPr>
              <w:t>Ένταση ενίσχυσης</w:t>
            </w:r>
          </w:p>
        </w:tc>
      </w:tr>
      <w:tr w:rsidR="00AB2C4F" w:rsidRPr="00AB2C4F" w:rsidTr="004E05D6">
        <w:trPr>
          <w:jc w:val="center"/>
        </w:trPr>
        <w:tc>
          <w:tcPr>
            <w:tcW w:w="1242" w:type="dxa"/>
            <w:vMerge w:val="restart"/>
          </w:tcPr>
          <w:p w:rsidR="00C13672" w:rsidRPr="004D4994" w:rsidRDefault="00C13672" w:rsidP="005730CF">
            <w:pPr>
              <w:spacing w:line="240" w:lineRule="auto"/>
              <w:jc w:val="left"/>
              <w:rPr>
                <w:rFonts w:asciiTheme="minorHAnsi" w:hAnsiTheme="minorHAnsi" w:cstheme="minorHAnsi"/>
                <w:i/>
                <w:color w:val="000000" w:themeColor="text1"/>
                <w:sz w:val="18"/>
                <w:szCs w:val="18"/>
                <w:lang w:val="el-GR"/>
              </w:rPr>
            </w:pPr>
            <w:r w:rsidRPr="004D4994">
              <w:rPr>
                <w:rFonts w:asciiTheme="minorHAnsi" w:hAnsiTheme="minorHAnsi" w:cstheme="minorHAnsi"/>
                <w:b/>
                <w:i/>
                <w:color w:val="000000" w:themeColor="text1"/>
                <w:sz w:val="18"/>
                <w:szCs w:val="18"/>
                <w:lang w:val="el-GR"/>
              </w:rPr>
              <w:t>Ι. Κέντρο Ικανοτήτων</w:t>
            </w:r>
          </w:p>
          <w:p w:rsidR="00C13672" w:rsidRPr="00AB2C4F" w:rsidRDefault="00C13672" w:rsidP="005730CF">
            <w:pPr>
              <w:spacing w:line="240" w:lineRule="auto"/>
              <w:jc w:val="left"/>
              <w:rPr>
                <w:rFonts w:asciiTheme="minorHAnsi" w:hAnsiTheme="minorHAnsi" w:cstheme="minorHAnsi"/>
                <w:color w:val="000000" w:themeColor="text1"/>
                <w:sz w:val="18"/>
                <w:szCs w:val="18"/>
                <w:lang w:val="el-GR"/>
              </w:rPr>
            </w:pPr>
          </w:p>
          <w:p w:rsidR="00C13672" w:rsidRPr="00AB2C4F" w:rsidRDefault="00C13672" w:rsidP="005730CF">
            <w:pPr>
              <w:spacing w:line="240" w:lineRule="auto"/>
              <w:jc w:val="left"/>
              <w:rPr>
                <w:rFonts w:asciiTheme="minorHAnsi" w:hAnsiTheme="minorHAnsi" w:cstheme="minorHAnsi"/>
                <w:color w:val="000000" w:themeColor="text1"/>
                <w:sz w:val="18"/>
                <w:szCs w:val="18"/>
                <w:lang w:val="el-GR"/>
              </w:rPr>
            </w:pPr>
          </w:p>
        </w:tc>
        <w:tc>
          <w:tcPr>
            <w:tcW w:w="2670" w:type="dxa"/>
          </w:tcPr>
          <w:p w:rsidR="00C13672" w:rsidRPr="00AB2C4F" w:rsidRDefault="00C13672" w:rsidP="000D1F33">
            <w:pPr>
              <w:spacing w:line="240" w:lineRule="auto"/>
              <w:jc w:val="left"/>
              <w:rPr>
                <w:rFonts w:asciiTheme="minorHAnsi" w:hAnsiTheme="minorHAnsi" w:cstheme="minorHAnsi"/>
                <w:bCs/>
                <w:color w:val="000000" w:themeColor="text1"/>
                <w:sz w:val="18"/>
                <w:szCs w:val="18"/>
                <w:lang w:val="el-GR"/>
              </w:rPr>
            </w:pPr>
            <w:proofErr w:type="spellStart"/>
            <w:r w:rsidRPr="00AB2C4F">
              <w:rPr>
                <w:rFonts w:asciiTheme="minorHAnsi" w:hAnsiTheme="minorHAnsi" w:cstheme="minorHAnsi"/>
                <w:b/>
                <w:color w:val="000000" w:themeColor="text1"/>
                <w:sz w:val="18"/>
                <w:szCs w:val="18"/>
                <w:lang w:val="el-GR"/>
              </w:rPr>
              <w:t>Ι.</w:t>
            </w:r>
            <w:r w:rsidR="000D1F33">
              <w:rPr>
                <w:rFonts w:asciiTheme="minorHAnsi" w:hAnsiTheme="minorHAnsi" w:cstheme="minorHAnsi"/>
                <w:b/>
                <w:color w:val="000000" w:themeColor="text1"/>
                <w:sz w:val="18"/>
                <w:szCs w:val="18"/>
                <w:lang w:val="el-GR"/>
              </w:rPr>
              <w:t>α</w:t>
            </w:r>
            <w:proofErr w:type="spellEnd"/>
            <w:r w:rsidRPr="00AB2C4F">
              <w:rPr>
                <w:rFonts w:asciiTheme="minorHAnsi" w:hAnsiTheme="minorHAnsi" w:cstheme="minorHAnsi"/>
                <w:color w:val="000000" w:themeColor="text1"/>
                <w:sz w:val="18"/>
                <w:szCs w:val="18"/>
                <w:lang w:val="el-GR"/>
              </w:rPr>
              <w:t xml:space="preserve"> Εκπόνηση </w:t>
            </w:r>
            <w:r w:rsidRPr="00AB2C4F">
              <w:rPr>
                <w:rFonts w:asciiTheme="minorHAnsi" w:hAnsiTheme="minorHAnsi" w:cstheme="minorHAnsi"/>
                <w:bCs/>
                <w:color w:val="000000" w:themeColor="text1"/>
                <w:sz w:val="18"/>
                <w:szCs w:val="18"/>
                <w:lang w:val="el-GR"/>
              </w:rPr>
              <w:t>επιχειρησιακού σχεδίου</w:t>
            </w:r>
          </w:p>
        </w:tc>
        <w:tc>
          <w:tcPr>
            <w:tcW w:w="1299" w:type="dxa"/>
          </w:tcPr>
          <w:p w:rsidR="00C13672" w:rsidRPr="00AB2C4F" w:rsidRDefault="00C13672" w:rsidP="005730CF">
            <w:pPr>
              <w:pStyle w:val="ListParagraph"/>
              <w:spacing w:line="240" w:lineRule="auto"/>
              <w:ind w:left="22"/>
              <w:jc w:val="left"/>
              <w:rPr>
                <w:rFonts w:asciiTheme="minorHAnsi" w:hAnsiTheme="minorHAnsi" w:cstheme="minorHAnsi"/>
                <w:bCs/>
                <w:color w:val="000000" w:themeColor="text1"/>
                <w:sz w:val="18"/>
                <w:szCs w:val="18"/>
                <w:lang w:val="el-GR"/>
              </w:rPr>
            </w:pPr>
            <w:r w:rsidRPr="00AB2C4F">
              <w:rPr>
                <w:rFonts w:asciiTheme="minorHAnsi" w:hAnsiTheme="minorHAnsi" w:cstheme="minorHAnsi"/>
                <w:bCs/>
                <w:color w:val="000000" w:themeColor="text1"/>
                <w:sz w:val="18"/>
                <w:szCs w:val="18"/>
                <w:lang w:val="el-GR"/>
              </w:rPr>
              <w:t xml:space="preserve">αρ. </w:t>
            </w:r>
            <w:r w:rsidRPr="00AB2C4F">
              <w:rPr>
                <w:rFonts w:asciiTheme="minorHAnsi" w:eastAsia="SymbolMT" w:hAnsiTheme="minorHAnsi" w:cstheme="minorHAnsi"/>
                <w:color w:val="000000" w:themeColor="text1"/>
                <w:sz w:val="18"/>
                <w:szCs w:val="18"/>
                <w:lang w:val="el-GR" w:eastAsia="el-GR"/>
              </w:rPr>
              <w:t xml:space="preserve">18 ΕΕ 651/2014 ή αρ. 25, παρ. 4 ΕΕ 651/2014  </w:t>
            </w:r>
          </w:p>
        </w:tc>
        <w:tc>
          <w:tcPr>
            <w:tcW w:w="1276" w:type="dxa"/>
          </w:tcPr>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0,5 – 1,5% και έως 15.000€*</w:t>
            </w:r>
          </w:p>
        </w:tc>
        <w:tc>
          <w:tcPr>
            <w:tcW w:w="2528" w:type="dxa"/>
          </w:tcPr>
          <w:p w:rsidR="00C13672" w:rsidRPr="00AB2C4F" w:rsidRDefault="00C13672" w:rsidP="005730CF">
            <w:pPr>
              <w:spacing w:line="240" w:lineRule="auto"/>
              <w:jc w:val="left"/>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Κατάθεση</w:t>
            </w:r>
          </w:p>
          <w:p w:rsidR="00C13672" w:rsidRPr="00AB2C4F" w:rsidRDefault="00C13672" w:rsidP="005730CF">
            <w:pPr>
              <w:spacing w:line="240" w:lineRule="auto"/>
              <w:jc w:val="left"/>
              <w:rPr>
                <w:rFonts w:asciiTheme="minorHAnsi" w:hAnsiTheme="minorHAnsi" w:cstheme="minorHAnsi"/>
                <w:bCs/>
                <w:color w:val="000000" w:themeColor="text1"/>
                <w:sz w:val="18"/>
                <w:szCs w:val="18"/>
                <w:lang w:val="el-GR"/>
              </w:rPr>
            </w:pPr>
            <w:r w:rsidRPr="00AB2C4F">
              <w:rPr>
                <w:rFonts w:asciiTheme="minorHAnsi" w:hAnsiTheme="minorHAnsi" w:cstheme="minorHAnsi"/>
                <w:bCs/>
                <w:color w:val="000000" w:themeColor="text1"/>
                <w:sz w:val="18"/>
                <w:szCs w:val="18"/>
                <w:lang w:val="el-GR"/>
              </w:rPr>
              <w:t>επιχειρησιακού σχεδίου</w:t>
            </w:r>
          </w:p>
        </w:tc>
        <w:tc>
          <w:tcPr>
            <w:tcW w:w="1016" w:type="dxa"/>
            <w:vAlign w:val="center"/>
          </w:tcPr>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50%</w:t>
            </w:r>
          </w:p>
        </w:tc>
      </w:tr>
      <w:tr w:rsidR="00AB2C4F" w:rsidRPr="003336CB" w:rsidTr="004E05D6">
        <w:trPr>
          <w:jc w:val="center"/>
        </w:trPr>
        <w:tc>
          <w:tcPr>
            <w:tcW w:w="1242" w:type="dxa"/>
            <w:vMerge/>
          </w:tcPr>
          <w:p w:rsidR="00C13672" w:rsidRPr="00AB2C4F" w:rsidRDefault="00C13672" w:rsidP="005730CF">
            <w:pPr>
              <w:spacing w:line="240" w:lineRule="auto"/>
              <w:jc w:val="left"/>
              <w:rPr>
                <w:rFonts w:asciiTheme="minorHAnsi" w:hAnsiTheme="minorHAnsi" w:cstheme="minorHAnsi"/>
                <w:color w:val="000000" w:themeColor="text1"/>
                <w:sz w:val="18"/>
                <w:szCs w:val="18"/>
                <w:lang w:val="el-GR"/>
              </w:rPr>
            </w:pPr>
          </w:p>
        </w:tc>
        <w:tc>
          <w:tcPr>
            <w:tcW w:w="2670" w:type="dxa"/>
          </w:tcPr>
          <w:p w:rsidR="000379CC" w:rsidRDefault="00C13672" w:rsidP="000379CC">
            <w:pPr>
              <w:spacing w:line="240" w:lineRule="auto"/>
              <w:jc w:val="left"/>
              <w:rPr>
                <w:rFonts w:asciiTheme="minorHAnsi" w:hAnsiTheme="minorHAnsi" w:cstheme="minorHAnsi"/>
                <w:sz w:val="18"/>
                <w:szCs w:val="18"/>
                <w:lang w:val="el-GR"/>
              </w:rPr>
            </w:pPr>
            <w:proofErr w:type="spellStart"/>
            <w:r w:rsidRPr="00AB2C4F">
              <w:rPr>
                <w:rFonts w:asciiTheme="minorHAnsi" w:hAnsiTheme="minorHAnsi" w:cstheme="minorHAnsi"/>
                <w:b/>
                <w:bCs/>
                <w:color w:val="000000" w:themeColor="text1"/>
                <w:sz w:val="18"/>
                <w:szCs w:val="18"/>
                <w:lang w:val="el-GR"/>
              </w:rPr>
              <w:t>Ι.</w:t>
            </w:r>
            <w:r w:rsidR="000D1F33">
              <w:rPr>
                <w:rFonts w:asciiTheme="minorHAnsi" w:hAnsiTheme="minorHAnsi" w:cstheme="minorHAnsi"/>
                <w:b/>
                <w:bCs/>
                <w:color w:val="000000" w:themeColor="text1"/>
                <w:sz w:val="18"/>
                <w:szCs w:val="18"/>
                <w:lang w:val="el-GR"/>
              </w:rPr>
              <w:t>β</w:t>
            </w:r>
            <w:proofErr w:type="spellEnd"/>
            <w:r w:rsidRPr="00AB2C4F">
              <w:rPr>
                <w:rFonts w:asciiTheme="minorHAnsi" w:hAnsiTheme="minorHAnsi" w:cstheme="minorHAnsi"/>
                <w:bCs/>
                <w:color w:val="000000" w:themeColor="text1"/>
                <w:sz w:val="18"/>
                <w:szCs w:val="18"/>
                <w:lang w:val="el-GR"/>
              </w:rPr>
              <w:t xml:space="preserve"> Έρευνα και ανάπτυξη</w:t>
            </w:r>
            <w:r w:rsidR="000379CC">
              <w:rPr>
                <w:rFonts w:asciiTheme="minorHAnsi" w:hAnsiTheme="minorHAnsi" w:cstheme="minorHAnsi"/>
                <w:bCs/>
                <w:color w:val="000000" w:themeColor="text1"/>
                <w:sz w:val="18"/>
                <w:szCs w:val="18"/>
                <w:lang w:val="el-GR"/>
              </w:rPr>
              <w:t xml:space="preserve">. </w:t>
            </w:r>
          </w:p>
          <w:p w:rsidR="004E05D6" w:rsidRDefault="00AB2C4F" w:rsidP="004E05D6">
            <w:pPr>
              <w:pStyle w:val="ListParagraph"/>
              <w:numPr>
                <w:ilvl w:val="0"/>
                <w:numId w:val="58"/>
              </w:numPr>
              <w:spacing w:before="60" w:line="240" w:lineRule="auto"/>
              <w:ind w:left="152" w:hanging="152"/>
              <w:rPr>
                <w:rFonts w:asciiTheme="minorHAnsi" w:hAnsiTheme="minorHAnsi" w:cstheme="minorHAnsi"/>
                <w:sz w:val="18"/>
                <w:szCs w:val="18"/>
                <w:lang w:val="el-GR"/>
              </w:rPr>
            </w:pPr>
            <w:r w:rsidRPr="00AB2C4F">
              <w:rPr>
                <w:rFonts w:asciiTheme="minorHAnsi" w:hAnsiTheme="minorHAnsi" w:cstheme="minorHAnsi"/>
                <w:sz w:val="18"/>
                <w:szCs w:val="18"/>
                <w:lang w:val="el-GR"/>
              </w:rPr>
              <w:t>Δαπάνες προσωπικού</w:t>
            </w:r>
          </w:p>
          <w:p w:rsidR="004E05D6" w:rsidRDefault="00AB2C4F" w:rsidP="004E05D6">
            <w:pPr>
              <w:pStyle w:val="ListParagraph"/>
              <w:numPr>
                <w:ilvl w:val="0"/>
                <w:numId w:val="58"/>
              </w:numPr>
              <w:spacing w:before="60" w:line="240" w:lineRule="auto"/>
              <w:ind w:left="152" w:hanging="152"/>
              <w:rPr>
                <w:rFonts w:asciiTheme="minorHAnsi" w:hAnsiTheme="minorHAnsi" w:cstheme="minorHAnsi"/>
                <w:sz w:val="18"/>
                <w:szCs w:val="18"/>
                <w:lang w:val="el-GR"/>
              </w:rPr>
            </w:pPr>
            <w:r w:rsidRPr="004E05D6">
              <w:rPr>
                <w:rFonts w:asciiTheme="minorHAnsi" w:hAnsiTheme="minorHAnsi" w:cstheme="minorHAnsi"/>
                <w:sz w:val="18"/>
                <w:szCs w:val="18"/>
                <w:lang w:val="el-GR"/>
              </w:rPr>
              <w:t>Δαπάνες οργάνων και εξοπλισμού</w:t>
            </w:r>
          </w:p>
          <w:p w:rsidR="004E05D6" w:rsidRDefault="00AB2C4F" w:rsidP="004E05D6">
            <w:pPr>
              <w:pStyle w:val="ListParagraph"/>
              <w:numPr>
                <w:ilvl w:val="0"/>
                <w:numId w:val="58"/>
              </w:numPr>
              <w:spacing w:before="60" w:line="240" w:lineRule="auto"/>
              <w:ind w:left="152" w:hanging="152"/>
              <w:rPr>
                <w:rFonts w:asciiTheme="minorHAnsi" w:hAnsiTheme="minorHAnsi" w:cstheme="minorHAnsi"/>
                <w:sz w:val="18"/>
                <w:szCs w:val="18"/>
                <w:lang w:val="el-GR"/>
              </w:rPr>
            </w:pPr>
            <w:r w:rsidRPr="004E05D6">
              <w:rPr>
                <w:rFonts w:asciiTheme="minorHAnsi" w:hAnsiTheme="minorHAnsi" w:cstheme="minorHAnsi"/>
                <w:sz w:val="18"/>
                <w:szCs w:val="18"/>
                <w:lang w:val="el-GR"/>
              </w:rPr>
              <w:t>Δαπάνες για κτίρια και γήπεδα</w:t>
            </w:r>
          </w:p>
          <w:p w:rsidR="004E05D6" w:rsidRDefault="00AB2C4F" w:rsidP="004E05D6">
            <w:pPr>
              <w:pStyle w:val="ListParagraph"/>
              <w:numPr>
                <w:ilvl w:val="0"/>
                <w:numId w:val="58"/>
              </w:numPr>
              <w:spacing w:before="60" w:line="240" w:lineRule="auto"/>
              <w:ind w:left="152" w:hanging="152"/>
              <w:rPr>
                <w:rFonts w:asciiTheme="minorHAnsi" w:hAnsiTheme="minorHAnsi" w:cstheme="minorHAnsi"/>
                <w:sz w:val="18"/>
                <w:szCs w:val="18"/>
                <w:lang w:val="el-GR"/>
              </w:rPr>
            </w:pPr>
            <w:r w:rsidRPr="004E05D6">
              <w:rPr>
                <w:rFonts w:asciiTheme="minorHAnsi" w:hAnsiTheme="minorHAnsi" w:cstheme="minorHAnsi"/>
                <w:sz w:val="18"/>
                <w:szCs w:val="18"/>
                <w:lang w:val="el-GR"/>
              </w:rPr>
              <w:t xml:space="preserve">Δαπάνες για ανάθεση έρευνας επί </w:t>
            </w:r>
            <w:proofErr w:type="spellStart"/>
            <w:r w:rsidRPr="004E05D6">
              <w:rPr>
                <w:rFonts w:asciiTheme="minorHAnsi" w:hAnsiTheme="minorHAnsi" w:cstheme="minorHAnsi"/>
                <w:sz w:val="18"/>
                <w:szCs w:val="18"/>
                <w:lang w:val="el-GR"/>
              </w:rPr>
              <w:t>συμβάσει</w:t>
            </w:r>
            <w:proofErr w:type="spellEnd"/>
            <w:r w:rsidRPr="004E05D6">
              <w:rPr>
                <w:rFonts w:asciiTheme="minorHAnsi" w:hAnsiTheme="minorHAnsi" w:cstheme="minorHAnsi"/>
                <w:sz w:val="18"/>
                <w:szCs w:val="18"/>
                <w:lang w:val="el-GR"/>
              </w:rPr>
              <w:t>, γνώσεις και διπλώματα ευρεσιτεχνίας</w:t>
            </w:r>
          </w:p>
          <w:p w:rsidR="004E05D6" w:rsidRDefault="00AB2C4F" w:rsidP="004E05D6">
            <w:pPr>
              <w:pStyle w:val="ListParagraph"/>
              <w:numPr>
                <w:ilvl w:val="0"/>
                <w:numId w:val="58"/>
              </w:numPr>
              <w:spacing w:before="60" w:line="240" w:lineRule="auto"/>
              <w:ind w:left="152" w:hanging="152"/>
              <w:rPr>
                <w:rFonts w:asciiTheme="minorHAnsi" w:hAnsiTheme="minorHAnsi" w:cstheme="minorHAnsi"/>
                <w:sz w:val="18"/>
                <w:szCs w:val="18"/>
                <w:lang w:val="el-GR"/>
              </w:rPr>
            </w:pPr>
            <w:r w:rsidRPr="004E05D6">
              <w:rPr>
                <w:rFonts w:asciiTheme="minorHAnsi" w:hAnsiTheme="minorHAnsi" w:cstheme="minorHAnsi"/>
                <w:sz w:val="18"/>
                <w:szCs w:val="18"/>
                <w:lang w:val="el-GR"/>
              </w:rPr>
              <w:t>Πρόσθετα γενικά έξοδα και λοιπές</w:t>
            </w:r>
            <w:r w:rsidRPr="004E05D6">
              <w:rPr>
                <w:rFonts w:asciiTheme="minorHAnsi" w:hAnsiTheme="minorHAnsi" w:cstheme="minorHAnsi"/>
                <w:sz w:val="18"/>
                <w:szCs w:val="18"/>
                <w:u w:val="single"/>
                <w:lang w:val="el-GR"/>
              </w:rPr>
              <w:t xml:space="preserve"> </w:t>
            </w:r>
            <w:r w:rsidRPr="004E05D6">
              <w:rPr>
                <w:rFonts w:asciiTheme="minorHAnsi" w:hAnsiTheme="minorHAnsi" w:cstheme="minorHAnsi"/>
                <w:sz w:val="18"/>
                <w:szCs w:val="18"/>
                <w:lang w:val="el-GR"/>
              </w:rPr>
              <w:t>λειτουργικές δαπάνες</w:t>
            </w:r>
          </w:p>
          <w:p w:rsidR="00AB2C4F" w:rsidRPr="004E05D6" w:rsidRDefault="00AB2C4F" w:rsidP="004E05D6">
            <w:pPr>
              <w:pStyle w:val="ListParagraph"/>
              <w:numPr>
                <w:ilvl w:val="0"/>
                <w:numId w:val="58"/>
              </w:numPr>
              <w:spacing w:before="60" w:line="240" w:lineRule="auto"/>
              <w:ind w:left="152" w:hanging="152"/>
              <w:rPr>
                <w:rFonts w:asciiTheme="minorHAnsi" w:hAnsiTheme="minorHAnsi" w:cstheme="minorHAnsi"/>
                <w:sz w:val="18"/>
                <w:szCs w:val="18"/>
                <w:lang w:val="el-GR"/>
              </w:rPr>
            </w:pPr>
            <w:r w:rsidRPr="004E05D6">
              <w:rPr>
                <w:rFonts w:asciiTheme="minorHAnsi" w:hAnsiTheme="minorHAnsi" w:cstheme="minorHAnsi"/>
                <w:color w:val="000000"/>
                <w:sz w:val="18"/>
                <w:szCs w:val="18"/>
                <w:lang w:val="el-GR"/>
              </w:rPr>
              <w:t xml:space="preserve">Δαπάνες </w:t>
            </w:r>
            <w:r w:rsidR="00675846">
              <w:rPr>
                <w:rFonts w:asciiTheme="minorHAnsi" w:hAnsiTheme="minorHAnsi" w:cstheme="minorHAnsi"/>
                <w:color w:val="000000"/>
                <w:sz w:val="18"/>
                <w:szCs w:val="18"/>
                <w:lang w:val="el-GR"/>
              </w:rPr>
              <w:t>καινοτομίας</w:t>
            </w:r>
            <w:r w:rsidRPr="004E05D6">
              <w:rPr>
                <w:rFonts w:asciiTheme="minorHAnsi" w:hAnsiTheme="minorHAnsi" w:cstheme="minorHAnsi"/>
                <w:b/>
                <w:color w:val="000000"/>
                <w:sz w:val="18"/>
                <w:szCs w:val="18"/>
                <w:lang w:val="el-GR"/>
              </w:rPr>
              <w:t xml:space="preserve"> </w:t>
            </w:r>
          </w:p>
        </w:tc>
        <w:tc>
          <w:tcPr>
            <w:tcW w:w="1299" w:type="dxa"/>
          </w:tcPr>
          <w:p w:rsidR="00C13672" w:rsidRPr="00AB2C4F" w:rsidRDefault="00C13672" w:rsidP="005730CF">
            <w:pPr>
              <w:pStyle w:val="ListParagraph"/>
              <w:spacing w:line="240" w:lineRule="auto"/>
              <w:ind w:left="22"/>
              <w:jc w:val="left"/>
              <w:rPr>
                <w:rFonts w:asciiTheme="minorHAnsi" w:hAnsiTheme="minorHAnsi" w:cstheme="minorHAnsi"/>
                <w:bCs/>
                <w:color w:val="000000" w:themeColor="text1"/>
                <w:sz w:val="18"/>
                <w:szCs w:val="18"/>
                <w:lang w:val="el-GR"/>
              </w:rPr>
            </w:pPr>
            <w:r w:rsidRPr="00AB2C4F">
              <w:rPr>
                <w:rFonts w:asciiTheme="minorHAnsi" w:hAnsiTheme="minorHAnsi" w:cstheme="minorHAnsi"/>
                <w:bCs/>
                <w:color w:val="000000" w:themeColor="text1"/>
                <w:sz w:val="18"/>
                <w:szCs w:val="18"/>
                <w:lang w:val="el-GR"/>
              </w:rPr>
              <w:t xml:space="preserve">αρ. </w:t>
            </w:r>
            <w:r w:rsidRPr="00AB2C4F">
              <w:rPr>
                <w:rFonts w:asciiTheme="minorHAnsi" w:eastAsia="SymbolMT" w:hAnsiTheme="minorHAnsi" w:cstheme="minorHAnsi"/>
                <w:color w:val="000000" w:themeColor="text1"/>
                <w:sz w:val="18"/>
                <w:szCs w:val="18"/>
                <w:lang w:val="el-GR" w:eastAsia="el-GR"/>
              </w:rPr>
              <w:t>25 και 28 ΕΕ 651/2014</w:t>
            </w:r>
            <w:r w:rsidRPr="00AB2C4F">
              <w:rPr>
                <w:rFonts w:asciiTheme="minorHAnsi" w:hAnsiTheme="minorHAnsi" w:cstheme="minorHAnsi"/>
                <w:bCs/>
                <w:color w:val="000000" w:themeColor="text1"/>
                <w:sz w:val="18"/>
                <w:szCs w:val="18"/>
                <w:lang w:val="el-GR"/>
              </w:rPr>
              <w:t xml:space="preserve"> και αρ. 2.1.1 σ. 19 2014/</w:t>
            </w:r>
            <w:r w:rsidRPr="00AB2C4F">
              <w:rPr>
                <w:rFonts w:asciiTheme="minorHAnsi" w:hAnsiTheme="minorHAnsi" w:cstheme="minorHAnsi"/>
                <w:bCs/>
                <w:color w:val="000000" w:themeColor="text1"/>
                <w:sz w:val="18"/>
                <w:szCs w:val="18"/>
                <w:lang w:val="en-US"/>
              </w:rPr>
              <w:t>C</w:t>
            </w:r>
            <w:r w:rsidRPr="00AB2C4F">
              <w:rPr>
                <w:rFonts w:asciiTheme="minorHAnsi" w:hAnsiTheme="minorHAnsi" w:cstheme="minorHAnsi"/>
                <w:bCs/>
                <w:color w:val="000000" w:themeColor="text1"/>
                <w:sz w:val="18"/>
                <w:szCs w:val="18"/>
                <w:lang w:val="el-GR"/>
              </w:rPr>
              <w:t>198/01</w:t>
            </w:r>
          </w:p>
        </w:tc>
        <w:tc>
          <w:tcPr>
            <w:tcW w:w="1276" w:type="dxa"/>
          </w:tcPr>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20 – 40%</w:t>
            </w:r>
          </w:p>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p>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p>
          <w:p w:rsidR="00C13672" w:rsidRPr="00AB2C4F" w:rsidRDefault="00C13672" w:rsidP="005730CF">
            <w:pPr>
              <w:spacing w:line="240" w:lineRule="auto"/>
              <w:rPr>
                <w:rFonts w:asciiTheme="minorHAnsi" w:hAnsiTheme="minorHAnsi" w:cstheme="minorHAnsi"/>
                <w:color w:val="000000" w:themeColor="text1"/>
                <w:sz w:val="18"/>
                <w:szCs w:val="18"/>
                <w:lang w:val="el-GR"/>
              </w:rPr>
            </w:pPr>
          </w:p>
        </w:tc>
        <w:tc>
          <w:tcPr>
            <w:tcW w:w="2528" w:type="dxa"/>
          </w:tcPr>
          <w:p w:rsidR="00C13672" w:rsidRPr="00AB2C4F" w:rsidRDefault="00C13672" w:rsidP="005730CF">
            <w:pPr>
              <w:spacing w:line="240" w:lineRule="auto"/>
              <w:jc w:val="left"/>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 xml:space="preserve">Σχετική πρόβλεψη στο </w:t>
            </w:r>
            <w:r w:rsidRPr="00AB2C4F">
              <w:rPr>
                <w:rFonts w:asciiTheme="minorHAnsi" w:hAnsiTheme="minorHAnsi" w:cstheme="minorHAnsi"/>
                <w:bCs/>
                <w:color w:val="000000" w:themeColor="text1"/>
                <w:sz w:val="18"/>
                <w:szCs w:val="18"/>
                <w:lang w:val="el-GR"/>
              </w:rPr>
              <w:t>επιχειρησιακό σχέδιο</w:t>
            </w:r>
            <w:r w:rsidRPr="00AB2C4F">
              <w:rPr>
                <w:rFonts w:asciiTheme="minorHAnsi" w:hAnsiTheme="minorHAnsi" w:cstheme="minorHAnsi"/>
                <w:color w:val="000000" w:themeColor="text1"/>
                <w:sz w:val="18"/>
                <w:szCs w:val="18"/>
                <w:lang w:val="el-GR"/>
              </w:rPr>
              <w:t xml:space="preserve"> </w:t>
            </w:r>
          </w:p>
          <w:p w:rsidR="00C13672" w:rsidRPr="00AB2C4F" w:rsidRDefault="00C13672" w:rsidP="005730CF">
            <w:pPr>
              <w:spacing w:line="240" w:lineRule="auto"/>
              <w:rPr>
                <w:rFonts w:asciiTheme="minorHAnsi" w:hAnsiTheme="minorHAnsi" w:cstheme="minorHAnsi"/>
                <w:color w:val="000000" w:themeColor="text1"/>
                <w:sz w:val="18"/>
                <w:szCs w:val="18"/>
                <w:lang w:val="el-GR"/>
              </w:rPr>
            </w:pPr>
          </w:p>
        </w:tc>
        <w:tc>
          <w:tcPr>
            <w:tcW w:w="1016" w:type="dxa"/>
          </w:tcPr>
          <w:p w:rsidR="00C13672" w:rsidRPr="00AB2C4F" w:rsidRDefault="00C13672" w:rsidP="005730CF">
            <w:pPr>
              <w:spacing w:line="240" w:lineRule="auto"/>
              <w:jc w:val="left"/>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100% για Οργανισμούς έρευνας και 40-80% για επιχειρήσεις</w:t>
            </w:r>
          </w:p>
        </w:tc>
      </w:tr>
      <w:tr w:rsidR="00AB2C4F" w:rsidRPr="00AB2C4F" w:rsidTr="004E05D6">
        <w:trPr>
          <w:jc w:val="center"/>
        </w:trPr>
        <w:tc>
          <w:tcPr>
            <w:tcW w:w="1242" w:type="dxa"/>
            <w:vMerge/>
          </w:tcPr>
          <w:p w:rsidR="00C13672" w:rsidRPr="00AB2C4F" w:rsidRDefault="00C13672" w:rsidP="005730CF">
            <w:pPr>
              <w:spacing w:line="240" w:lineRule="auto"/>
              <w:jc w:val="left"/>
              <w:rPr>
                <w:rFonts w:asciiTheme="minorHAnsi" w:hAnsiTheme="minorHAnsi" w:cstheme="minorHAnsi"/>
                <w:color w:val="000000" w:themeColor="text1"/>
                <w:sz w:val="18"/>
                <w:szCs w:val="18"/>
                <w:lang w:val="el-GR"/>
              </w:rPr>
            </w:pPr>
          </w:p>
        </w:tc>
        <w:tc>
          <w:tcPr>
            <w:tcW w:w="2670" w:type="dxa"/>
          </w:tcPr>
          <w:p w:rsidR="000379CC" w:rsidRDefault="00C13672" w:rsidP="000379CC">
            <w:pPr>
              <w:spacing w:line="240" w:lineRule="auto"/>
              <w:jc w:val="left"/>
              <w:rPr>
                <w:rFonts w:asciiTheme="minorHAnsi" w:hAnsiTheme="minorHAnsi" w:cstheme="minorHAnsi"/>
                <w:sz w:val="18"/>
                <w:szCs w:val="18"/>
                <w:lang w:val="el-GR"/>
              </w:rPr>
            </w:pPr>
            <w:proofErr w:type="spellStart"/>
            <w:r w:rsidRPr="00AB2C4F">
              <w:rPr>
                <w:rFonts w:asciiTheme="minorHAnsi" w:hAnsiTheme="minorHAnsi" w:cstheme="minorHAnsi"/>
                <w:b/>
                <w:bCs/>
                <w:color w:val="000000" w:themeColor="text1"/>
                <w:sz w:val="18"/>
                <w:szCs w:val="18"/>
                <w:lang w:val="el-GR"/>
              </w:rPr>
              <w:t>Ι.</w:t>
            </w:r>
            <w:r w:rsidR="000D1F33">
              <w:rPr>
                <w:rFonts w:asciiTheme="minorHAnsi" w:hAnsiTheme="minorHAnsi" w:cstheme="minorHAnsi"/>
                <w:b/>
                <w:bCs/>
                <w:color w:val="000000" w:themeColor="text1"/>
                <w:sz w:val="18"/>
                <w:szCs w:val="18"/>
                <w:lang w:val="el-GR"/>
              </w:rPr>
              <w:t>γ</w:t>
            </w:r>
            <w:proofErr w:type="spellEnd"/>
            <w:r w:rsidRPr="00AB2C4F">
              <w:rPr>
                <w:rFonts w:asciiTheme="minorHAnsi" w:hAnsiTheme="minorHAnsi" w:cstheme="minorHAnsi"/>
                <w:bCs/>
                <w:color w:val="000000" w:themeColor="text1"/>
                <w:sz w:val="18"/>
                <w:szCs w:val="18"/>
                <w:lang w:val="el-GR"/>
              </w:rPr>
              <w:t xml:space="preserve"> Επενδύσεις για ερευνητικές υποδομές</w:t>
            </w:r>
            <w:r w:rsidR="000379CC">
              <w:rPr>
                <w:rFonts w:asciiTheme="minorHAnsi" w:hAnsiTheme="minorHAnsi" w:cstheme="minorHAnsi"/>
                <w:bCs/>
                <w:color w:val="000000" w:themeColor="text1"/>
                <w:sz w:val="18"/>
                <w:szCs w:val="18"/>
                <w:lang w:val="el-GR"/>
              </w:rPr>
              <w:t xml:space="preserve">. </w:t>
            </w:r>
          </w:p>
          <w:p w:rsidR="004E05D6" w:rsidRDefault="00AB2C4F" w:rsidP="004E05D6">
            <w:pPr>
              <w:pStyle w:val="ListParagraph"/>
              <w:numPr>
                <w:ilvl w:val="1"/>
                <w:numId w:val="57"/>
              </w:numPr>
              <w:autoSpaceDE w:val="0"/>
              <w:autoSpaceDN w:val="0"/>
              <w:adjustRightInd w:val="0"/>
              <w:spacing w:before="60" w:line="240" w:lineRule="auto"/>
              <w:ind w:left="152" w:hanging="152"/>
              <w:jc w:val="left"/>
              <w:rPr>
                <w:rFonts w:asciiTheme="minorHAnsi" w:hAnsiTheme="minorHAnsi" w:cstheme="minorHAnsi"/>
                <w:bCs/>
                <w:color w:val="000000" w:themeColor="text1"/>
                <w:sz w:val="18"/>
                <w:szCs w:val="18"/>
                <w:lang w:val="el-GR"/>
              </w:rPr>
            </w:pPr>
            <w:r w:rsidRPr="004E05D6">
              <w:rPr>
                <w:rFonts w:asciiTheme="minorHAnsi" w:hAnsiTheme="minorHAnsi" w:cstheme="minorHAnsi"/>
                <w:bCs/>
                <w:color w:val="000000" w:themeColor="text1"/>
                <w:sz w:val="18"/>
                <w:szCs w:val="18"/>
                <w:lang w:val="el-GR"/>
              </w:rPr>
              <w:t xml:space="preserve">Κτίρια, εγκαταστάσεις, λοιπή βασική υποδομή </w:t>
            </w:r>
          </w:p>
          <w:p w:rsidR="004E05D6" w:rsidRDefault="00AB2C4F" w:rsidP="004E05D6">
            <w:pPr>
              <w:pStyle w:val="ListParagraph"/>
              <w:numPr>
                <w:ilvl w:val="1"/>
                <w:numId w:val="57"/>
              </w:numPr>
              <w:autoSpaceDE w:val="0"/>
              <w:autoSpaceDN w:val="0"/>
              <w:adjustRightInd w:val="0"/>
              <w:spacing w:before="60" w:line="240" w:lineRule="auto"/>
              <w:ind w:left="152" w:hanging="152"/>
              <w:jc w:val="left"/>
              <w:rPr>
                <w:rFonts w:asciiTheme="minorHAnsi" w:hAnsiTheme="minorHAnsi" w:cstheme="minorHAnsi"/>
                <w:bCs/>
                <w:color w:val="000000" w:themeColor="text1"/>
                <w:sz w:val="18"/>
                <w:szCs w:val="18"/>
                <w:lang w:val="el-GR"/>
              </w:rPr>
            </w:pPr>
            <w:r w:rsidRPr="004E05D6">
              <w:rPr>
                <w:rFonts w:asciiTheme="minorHAnsi" w:hAnsiTheme="minorHAnsi" w:cstheme="minorHAnsi"/>
                <w:bCs/>
                <w:color w:val="000000" w:themeColor="text1"/>
                <w:sz w:val="18"/>
                <w:szCs w:val="18"/>
                <w:lang w:val="el-GR"/>
              </w:rPr>
              <w:t>Μηχανήματα και λοιπός εξοπλισμός</w:t>
            </w:r>
          </w:p>
          <w:p w:rsidR="00AB2C4F" w:rsidRPr="004E05D6" w:rsidRDefault="00AB2C4F" w:rsidP="004E05D6">
            <w:pPr>
              <w:pStyle w:val="ListParagraph"/>
              <w:numPr>
                <w:ilvl w:val="1"/>
                <w:numId w:val="57"/>
              </w:numPr>
              <w:autoSpaceDE w:val="0"/>
              <w:autoSpaceDN w:val="0"/>
              <w:adjustRightInd w:val="0"/>
              <w:spacing w:before="60" w:line="240" w:lineRule="auto"/>
              <w:ind w:left="152" w:hanging="152"/>
              <w:jc w:val="left"/>
              <w:rPr>
                <w:rFonts w:asciiTheme="minorHAnsi" w:hAnsiTheme="minorHAnsi" w:cstheme="minorHAnsi"/>
                <w:bCs/>
                <w:color w:val="000000" w:themeColor="text1"/>
                <w:sz w:val="18"/>
                <w:szCs w:val="18"/>
                <w:lang w:val="el-GR"/>
              </w:rPr>
            </w:pPr>
            <w:r w:rsidRPr="004E05D6">
              <w:rPr>
                <w:rFonts w:asciiTheme="minorHAnsi" w:hAnsiTheme="minorHAnsi" w:cstheme="minorHAnsi"/>
                <w:iCs/>
                <w:color w:val="000000" w:themeColor="text1"/>
                <w:sz w:val="18"/>
                <w:szCs w:val="18"/>
                <w:lang w:val="el-GR"/>
              </w:rPr>
              <w:t xml:space="preserve">Διαπίστευση υπηρεσιών </w:t>
            </w:r>
          </w:p>
          <w:p w:rsidR="00AB2C4F" w:rsidRPr="00AB2C4F" w:rsidRDefault="00AB2C4F" w:rsidP="005730CF">
            <w:pPr>
              <w:spacing w:line="240" w:lineRule="auto"/>
              <w:jc w:val="left"/>
              <w:rPr>
                <w:rFonts w:asciiTheme="minorHAnsi" w:hAnsiTheme="minorHAnsi" w:cstheme="minorHAnsi"/>
                <w:bCs/>
                <w:color w:val="000000" w:themeColor="text1"/>
                <w:sz w:val="18"/>
                <w:szCs w:val="18"/>
                <w:lang w:val="el-GR"/>
              </w:rPr>
            </w:pPr>
          </w:p>
        </w:tc>
        <w:tc>
          <w:tcPr>
            <w:tcW w:w="1299" w:type="dxa"/>
          </w:tcPr>
          <w:p w:rsidR="00C13672" w:rsidRPr="00AB2C4F" w:rsidRDefault="00C13672" w:rsidP="005730CF">
            <w:pPr>
              <w:pStyle w:val="ListParagraph"/>
              <w:spacing w:line="240" w:lineRule="auto"/>
              <w:ind w:left="22"/>
              <w:jc w:val="left"/>
              <w:rPr>
                <w:rFonts w:asciiTheme="minorHAnsi" w:hAnsiTheme="minorHAnsi" w:cstheme="minorHAnsi"/>
                <w:bCs/>
                <w:color w:val="000000" w:themeColor="text1"/>
                <w:sz w:val="18"/>
                <w:szCs w:val="18"/>
                <w:lang w:val="el-GR"/>
              </w:rPr>
            </w:pPr>
            <w:r w:rsidRPr="00AB2C4F">
              <w:rPr>
                <w:rFonts w:asciiTheme="minorHAnsi" w:hAnsiTheme="minorHAnsi" w:cstheme="minorHAnsi"/>
                <w:bCs/>
                <w:color w:val="000000" w:themeColor="text1"/>
                <w:sz w:val="18"/>
                <w:szCs w:val="18"/>
                <w:lang w:val="el-GR"/>
              </w:rPr>
              <w:t>αρ. 26 ΕΕ 651/2014</w:t>
            </w:r>
          </w:p>
        </w:tc>
        <w:tc>
          <w:tcPr>
            <w:tcW w:w="1276" w:type="dxa"/>
          </w:tcPr>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≥50%</w:t>
            </w:r>
          </w:p>
          <w:p w:rsidR="00C13672" w:rsidRPr="00AB2C4F" w:rsidRDefault="00C13672" w:rsidP="005730CF">
            <w:pPr>
              <w:spacing w:line="240" w:lineRule="auto"/>
              <w:jc w:val="center"/>
              <w:rPr>
                <w:rFonts w:asciiTheme="minorHAnsi" w:hAnsiTheme="minorHAnsi" w:cstheme="minorHAnsi"/>
                <w:color w:val="000000" w:themeColor="text1"/>
                <w:sz w:val="18"/>
                <w:szCs w:val="18"/>
                <w:lang w:val="en-US"/>
              </w:rPr>
            </w:pPr>
          </w:p>
        </w:tc>
        <w:tc>
          <w:tcPr>
            <w:tcW w:w="2528" w:type="dxa"/>
          </w:tcPr>
          <w:p w:rsidR="00C13672" w:rsidRPr="00AB2C4F" w:rsidRDefault="00C13672" w:rsidP="005730CF">
            <w:pPr>
              <w:pStyle w:val="ListParagraph"/>
              <w:numPr>
                <w:ilvl w:val="0"/>
                <w:numId w:val="26"/>
              </w:numPr>
              <w:spacing w:line="240" w:lineRule="auto"/>
              <w:ind w:left="175" w:hanging="218"/>
              <w:jc w:val="left"/>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 xml:space="preserve">Σχετική πρόβλεψη στο </w:t>
            </w:r>
            <w:r w:rsidRPr="00AB2C4F">
              <w:rPr>
                <w:rFonts w:asciiTheme="minorHAnsi" w:hAnsiTheme="minorHAnsi" w:cstheme="minorHAnsi"/>
                <w:bCs/>
                <w:color w:val="000000" w:themeColor="text1"/>
                <w:sz w:val="18"/>
                <w:szCs w:val="18"/>
                <w:lang w:val="el-GR"/>
              </w:rPr>
              <w:t>επιχειρησιακό σχέδιο</w:t>
            </w:r>
            <w:r w:rsidRPr="00AB2C4F">
              <w:rPr>
                <w:rFonts w:asciiTheme="minorHAnsi" w:hAnsiTheme="minorHAnsi" w:cstheme="minorHAnsi"/>
                <w:color w:val="000000" w:themeColor="text1"/>
                <w:sz w:val="18"/>
                <w:szCs w:val="18"/>
                <w:lang w:val="el-GR"/>
              </w:rPr>
              <w:t xml:space="preserve"> </w:t>
            </w:r>
          </w:p>
          <w:p w:rsidR="00C13672" w:rsidRPr="00AB2C4F" w:rsidRDefault="00C13672" w:rsidP="005730CF">
            <w:pPr>
              <w:pStyle w:val="ListParagraph"/>
              <w:numPr>
                <w:ilvl w:val="0"/>
                <w:numId w:val="26"/>
              </w:numPr>
              <w:spacing w:line="240" w:lineRule="auto"/>
              <w:ind w:left="175" w:hanging="218"/>
              <w:jc w:val="left"/>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 xml:space="preserve">Κάλυψη του 70% του Π/Υ των επενδύσεων για ερευνητικές υποδομές με συμβάσεις μεταξύ επιχειρήσεων και φορέων του Κέντρου, εκ των οποίων οι  συμβάσεις σε ισχύ αντιστοιχούν στο 60-80% και τα προσύμφωνα στο 20-40%. </w:t>
            </w:r>
          </w:p>
        </w:tc>
        <w:tc>
          <w:tcPr>
            <w:tcW w:w="1016" w:type="dxa"/>
            <w:vAlign w:val="center"/>
          </w:tcPr>
          <w:p w:rsidR="00C13672" w:rsidRPr="00AB2C4F" w:rsidRDefault="00C13672" w:rsidP="005730CF">
            <w:pPr>
              <w:pStyle w:val="ListParagraph"/>
              <w:spacing w:line="240" w:lineRule="auto"/>
              <w:ind w:left="175"/>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50%</w:t>
            </w:r>
          </w:p>
        </w:tc>
      </w:tr>
      <w:tr w:rsidR="00AB2C4F" w:rsidRPr="00AB2C4F" w:rsidTr="004E05D6">
        <w:trPr>
          <w:jc w:val="center"/>
        </w:trPr>
        <w:tc>
          <w:tcPr>
            <w:tcW w:w="1242" w:type="dxa"/>
            <w:vMerge/>
          </w:tcPr>
          <w:p w:rsidR="00C13672" w:rsidRPr="00AB2C4F" w:rsidRDefault="00C13672" w:rsidP="005730CF">
            <w:pPr>
              <w:spacing w:line="240" w:lineRule="auto"/>
              <w:jc w:val="left"/>
              <w:rPr>
                <w:rFonts w:asciiTheme="minorHAnsi" w:hAnsiTheme="minorHAnsi" w:cstheme="minorHAnsi"/>
                <w:color w:val="000000" w:themeColor="text1"/>
                <w:sz w:val="18"/>
                <w:szCs w:val="18"/>
                <w:lang w:val="el-GR"/>
              </w:rPr>
            </w:pPr>
          </w:p>
        </w:tc>
        <w:tc>
          <w:tcPr>
            <w:tcW w:w="2670" w:type="dxa"/>
          </w:tcPr>
          <w:p w:rsidR="00C13672" w:rsidRPr="00AB2C4F" w:rsidRDefault="00C13672" w:rsidP="000D1F33">
            <w:pPr>
              <w:spacing w:line="240" w:lineRule="auto"/>
              <w:jc w:val="left"/>
              <w:rPr>
                <w:rFonts w:asciiTheme="minorHAnsi" w:hAnsiTheme="minorHAnsi" w:cstheme="minorHAnsi"/>
                <w:bCs/>
                <w:color w:val="000000" w:themeColor="text1"/>
                <w:sz w:val="18"/>
                <w:szCs w:val="18"/>
                <w:lang w:val="el-GR"/>
              </w:rPr>
            </w:pPr>
            <w:proofErr w:type="spellStart"/>
            <w:r w:rsidRPr="00AB2C4F">
              <w:rPr>
                <w:rFonts w:asciiTheme="minorHAnsi" w:hAnsiTheme="minorHAnsi" w:cstheme="minorHAnsi"/>
                <w:b/>
                <w:bCs/>
                <w:color w:val="000000" w:themeColor="text1"/>
                <w:sz w:val="18"/>
                <w:szCs w:val="18"/>
                <w:lang w:val="el-GR"/>
              </w:rPr>
              <w:t>Ι.</w:t>
            </w:r>
            <w:r w:rsidR="000D1F33">
              <w:rPr>
                <w:rFonts w:asciiTheme="minorHAnsi" w:hAnsiTheme="minorHAnsi" w:cstheme="minorHAnsi"/>
                <w:b/>
                <w:bCs/>
                <w:color w:val="000000" w:themeColor="text1"/>
                <w:sz w:val="18"/>
                <w:szCs w:val="18"/>
                <w:lang w:val="el-GR"/>
              </w:rPr>
              <w:t>δ</w:t>
            </w:r>
            <w:proofErr w:type="spellEnd"/>
            <w:r w:rsidRPr="00AB2C4F">
              <w:rPr>
                <w:rFonts w:asciiTheme="minorHAnsi" w:hAnsiTheme="minorHAnsi" w:cstheme="minorHAnsi"/>
                <w:bCs/>
                <w:color w:val="000000" w:themeColor="text1"/>
                <w:sz w:val="18"/>
                <w:szCs w:val="18"/>
                <w:lang w:val="el-GR"/>
              </w:rPr>
              <w:t xml:space="preserve"> Λειτουργικά</w:t>
            </w:r>
          </w:p>
        </w:tc>
        <w:tc>
          <w:tcPr>
            <w:tcW w:w="1299" w:type="dxa"/>
          </w:tcPr>
          <w:p w:rsidR="00C13672" w:rsidRPr="00AB2C4F" w:rsidRDefault="00C13672" w:rsidP="005730CF">
            <w:pPr>
              <w:pStyle w:val="ListParagraph"/>
              <w:spacing w:line="240" w:lineRule="auto"/>
              <w:ind w:left="22"/>
              <w:jc w:val="left"/>
              <w:rPr>
                <w:rFonts w:asciiTheme="minorHAnsi" w:hAnsiTheme="minorHAnsi" w:cstheme="minorHAnsi"/>
                <w:bCs/>
                <w:color w:val="000000" w:themeColor="text1"/>
                <w:sz w:val="18"/>
                <w:szCs w:val="18"/>
                <w:lang w:val="el-GR"/>
              </w:rPr>
            </w:pPr>
            <w:r w:rsidRPr="00AB2C4F">
              <w:rPr>
                <w:rFonts w:asciiTheme="minorHAnsi" w:hAnsiTheme="minorHAnsi" w:cstheme="minorHAnsi"/>
                <w:color w:val="000000" w:themeColor="text1"/>
                <w:sz w:val="18"/>
                <w:szCs w:val="18"/>
                <w:lang w:val="el-GR"/>
              </w:rPr>
              <w:t>ΕΕ 1407/2013 (</w:t>
            </w:r>
            <w:r w:rsidRPr="00AB2C4F">
              <w:rPr>
                <w:rFonts w:asciiTheme="minorHAnsi" w:hAnsiTheme="minorHAnsi" w:cstheme="minorHAnsi"/>
                <w:bCs/>
                <w:color w:val="000000" w:themeColor="text1"/>
                <w:sz w:val="18"/>
                <w:szCs w:val="18"/>
                <w:lang w:val="en-US"/>
              </w:rPr>
              <w:t>de</w:t>
            </w:r>
            <w:r w:rsidRPr="00AB2C4F">
              <w:rPr>
                <w:rFonts w:asciiTheme="minorHAnsi" w:hAnsiTheme="minorHAnsi" w:cstheme="minorHAnsi"/>
                <w:bCs/>
                <w:color w:val="000000" w:themeColor="text1"/>
                <w:sz w:val="18"/>
                <w:szCs w:val="18"/>
                <w:lang w:val="el-GR"/>
              </w:rPr>
              <w:t xml:space="preserve"> </w:t>
            </w:r>
            <w:proofErr w:type="spellStart"/>
            <w:r w:rsidRPr="00AB2C4F">
              <w:rPr>
                <w:rFonts w:asciiTheme="minorHAnsi" w:hAnsiTheme="minorHAnsi" w:cstheme="minorHAnsi"/>
                <w:bCs/>
                <w:color w:val="000000" w:themeColor="text1"/>
                <w:sz w:val="18"/>
                <w:szCs w:val="18"/>
                <w:lang w:val="en-US"/>
              </w:rPr>
              <w:t>minimis</w:t>
            </w:r>
            <w:proofErr w:type="spellEnd"/>
            <w:r w:rsidRPr="00AB2C4F">
              <w:rPr>
                <w:rFonts w:asciiTheme="minorHAnsi" w:hAnsiTheme="minorHAnsi" w:cstheme="minorHAnsi"/>
                <w:bCs/>
                <w:color w:val="000000" w:themeColor="text1"/>
                <w:sz w:val="18"/>
                <w:szCs w:val="18"/>
                <w:lang w:val="el-GR"/>
              </w:rPr>
              <w:t>)</w:t>
            </w:r>
          </w:p>
        </w:tc>
        <w:tc>
          <w:tcPr>
            <w:tcW w:w="1276" w:type="dxa"/>
          </w:tcPr>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≤20%</w:t>
            </w:r>
          </w:p>
        </w:tc>
        <w:tc>
          <w:tcPr>
            <w:tcW w:w="2528" w:type="dxa"/>
          </w:tcPr>
          <w:p w:rsidR="00C13672" w:rsidRPr="00AB2C4F" w:rsidRDefault="00C13672" w:rsidP="005730CF">
            <w:pPr>
              <w:spacing w:line="240" w:lineRule="auto"/>
              <w:rPr>
                <w:rFonts w:asciiTheme="minorHAnsi" w:hAnsiTheme="minorHAnsi" w:cstheme="minorHAnsi"/>
                <w:color w:val="000000" w:themeColor="text1"/>
                <w:sz w:val="18"/>
                <w:szCs w:val="18"/>
                <w:lang w:val="el-GR"/>
              </w:rPr>
            </w:pPr>
          </w:p>
        </w:tc>
        <w:tc>
          <w:tcPr>
            <w:tcW w:w="1016" w:type="dxa"/>
            <w:vAlign w:val="center"/>
          </w:tcPr>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100%</w:t>
            </w:r>
          </w:p>
        </w:tc>
      </w:tr>
      <w:tr w:rsidR="00AB2C4F" w:rsidRPr="00AB2C4F" w:rsidTr="004E05D6">
        <w:trPr>
          <w:jc w:val="center"/>
        </w:trPr>
        <w:tc>
          <w:tcPr>
            <w:tcW w:w="1242" w:type="dxa"/>
          </w:tcPr>
          <w:p w:rsidR="00C13672" w:rsidRPr="004D4994" w:rsidRDefault="00C13672" w:rsidP="005730CF">
            <w:pPr>
              <w:spacing w:line="240" w:lineRule="auto"/>
              <w:jc w:val="left"/>
              <w:rPr>
                <w:rFonts w:asciiTheme="minorHAnsi" w:hAnsiTheme="minorHAnsi" w:cstheme="minorHAnsi"/>
                <w:b/>
                <w:bCs/>
                <w:i/>
                <w:sz w:val="18"/>
                <w:szCs w:val="18"/>
                <w:lang w:val="el-GR"/>
              </w:rPr>
            </w:pPr>
            <w:r w:rsidRPr="004D4994">
              <w:rPr>
                <w:rFonts w:asciiTheme="minorHAnsi" w:hAnsiTheme="minorHAnsi" w:cstheme="minorHAnsi"/>
                <w:b/>
                <w:i/>
                <w:sz w:val="18"/>
                <w:szCs w:val="18"/>
                <w:lang w:val="en-US"/>
              </w:rPr>
              <w:t>II</w:t>
            </w:r>
            <w:r w:rsidRPr="004D4994">
              <w:rPr>
                <w:rFonts w:asciiTheme="minorHAnsi" w:hAnsiTheme="minorHAnsi" w:cstheme="minorHAnsi"/>
                <w:b/>
                <w:i/>
                <w:sz w:val="18"/>
                <w:szCs w:val="18"/>
                <w:lang w:val="el-GR"/>
              </w:rPr>
              <w:t>. Συλλογικοί φορείς επιχειρήσεων</w:t>
            </w:r>
          </w:p>
        </w:tc>
        <w:tc>
          <w:tcPr>
            <w:tcW w:w="2670" w:type="dxa"/>
          </w:tcPr>
          <w:p w:rsidR="00C13672" w:rsidRPr="00AB2C4F" w:rsidRDefault="00C13672" w:rsidP="000D1F33">
            <w:pPr>
              <w:spacing w:line="240" w:lineRule="auto"/>
              <w:jc w:val="left"/>
              <w:rPr>
                <w:rFonts w:asciiTheme="minorHAnsi" w:hAnsiTheme="minorHAnsi" w:cstheme="minorHAnsi"/>
                <w:bCs/>
                <w:color w:val="000000" w:themeColor="text1"/>
                <w:sz w:val="18"/>
                <w:szCs w:val="18"/>
                <w:lang w:val="el-GR"/>
              </w:rPr>
            </w:pPr>
            <w:r w:rsidRPr="00AB2C4F">
              <w:rPr>
                <w:rFonts w:asciiTheme="minorHAnsi" w:hAnsiTheme="minorHAnsi" w:cstheme="minorHAnsi"/>
                <w:color w:val="000000" w:themeColor="text1"/>
                <w:sz w:val="18"/>
                <w:szCs w:val="18"/>
                <w:lang w:val="el-GR"/>
              </w:rPr>
              <w:t xml:space="preserve">Εκπόνηση </w:t>
            </w:r>
            <w:r w:rsidRPr="00AB2C4F">
              <w:rPr>
                <w:rFonts w:asciiTheme="minorHAnsi" w:hAnsiTheme="minorHAnsi" w:cstheme="minorHAnsi"/>
                <w:bCs/>
                <w:color w:val="000000" w:themeColor="text1"/>
                <w:sz w:val="18"/>
                <w:szCs w:val="18"/>
                <w:lang w:val="el-GR"/>
              </w:rPr>
              <w:t>επιχειρησιακού σχεδίου</w:t>
            </w:r>
          </w:p>
        </w:tc>
        <w:tc>
          <w:tcPr>
            <w:tcW w:w="1299" w:type="dxa"/>
          </w:tcPr>
          <w:p w:rsidR="00C13672" w:rsidRPr="00AB2C4F" w:rsidRDefault="00C13672" w:rsidP="005730CF">
            <w:pPr>
              <w:pStyle w:val="ListParagraph"/>
              <w:spacing w:line="240" w:lineRule="auto"/>
              <w:ind w:left="22"/>
              <w:jc w:val="left"/>
              <w:rPr>
                <w:rFonts w:asciiTheme="minorHAnsi" w:hAnsiTheme="minorHAnsi" w:cstheme="minorHAnsi"/>
                <w:bCs/>
                <w:color w:val="000000" w:themeColor="text1"/>
                <w:sz w:val="18"/>
                <w:szCs w:val="18"/>
                <w:lang w:val="el-GR"/>
              </w:rPr>
            </w:pPr>
            <w:r w:rsidRPr="00AB2C4F">
              <w:rPr>
                <w:rFonts w:asciiTheme="minorHAnsi" w:hAnsiTheme="minorHAnsi" w:cstheme="minorHAnsi"/>
                <w:bCs/>
                <w:color w:val="000000" w:themeColor="text1"/>
                <w:sz w:val="18"/>
                <w:szCs w:val="18"/>
                <w:lang w:val="el-GR"/>
              </w:rPr>
              <w:t xml:space="preserve">αρ. </w:t>
            </w:r>
            <w:r w:rsidRPr="00AB2C4F">
              <w:rPr>
                <w:rFonts w:asciiTheme="minorHAnsi" w:eastAsia="SymbolMT" w:hAnsiTheme="minorHAnsi" w:cstheme="minorHAnsi"/>
                <w:color w:val="000000" w:themeColor="text1"/>
                <w:sz w:val="18"/>
                <w:szCs w:val="18"/>
                <w:lang w:val="el-GR" w:eastAsia="el-GR"/>
              </w:rPr>
              <w:t xml:space="preserve">18 ΕΕ 651/2014 </w:t>
            </w:r>
          </w:p>
        </w:tc>
        <w:tc>
          <w:tcPr>
            <w:tcW w:w="1276" w:type="dxa"/>
          </w:tcPr>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0,5 – 1,5% και έως 15.000€**</w:t>
            </w:r>
          </w:p>
        </w:tc>
        <w:tc>
          <w:tcPr>
            <w:tcW w:w="2528" w:type="dxa"/>
          </w:tcPr>
          <w:p w:rsidR="00C13672" w:rsidRPr="00AB2C4F" w:rsidRDefault="00C13672" w:rsidP="005730CF">
            <w:pPr>
              <w:spacing w:line="240" w:lineRule="auto"/>
              <w:jc w:val="left"/>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Κατάθεση</w:t>
            </w:r>
          </w:p>
          <w:p w:rsidR="00C13672" w:rsidRPr="00AB2C4F" w:rsidRDefault="00C13672" w:rsidP="005730CF">
            <w:pPr>
              <w:spacing w:line="240" w:lineRule="auto"/>
              <w:jc w:val="left"/>
              <w:rPr>
                <w:rFonts w:asciiTheme="minorHAnsi" w:hAnsiTheme="minorHAnsi" w:cstheme="minorHAnsi"/>
                <w:bCs/>
                <w:color w:val="000000" w:themeColor="text1"/>
                <w:sz w:val="18"/>
                <w:szCs w:val="18"/>
                <w:lang w:val="el-GR"/>
              </w:rPr>
            </w:pPr>
            <w:r w:rsidRPr="00AB2C4F">
              <w:rPr>
                <w:rFonts w:asciiTheme="minorHAnsi" w:hAnsiTheme="minorHAnsi" w:cstheme="minorHAnsi"/>
                <w:bCs/>
                <w:color w:val="000000" w:themeColor="text1"/>
                <w:sz w:val="18"/>
                <w:szCs w:val="18"/>
                <w:lang w:val="el-GR"/>
              </w:rPr>
              <w:t>επιχειρησιακού σχεδίου</w:t>
            </w:r>
          </w:p>
        </w:tc>
        <w:tc>
          <w:tcPr>
            <w:tcW w:w="1016" w:type="dxa"/>
            <w:vAlign w:val="center"/>
          </w:tcPr>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50%</w:t>
            </w:r>
          </w:p>
        </w:tc>
      </w:tr>
      <w:tr w:rsidR="00AB2C4F" w:rsidRPr="00AB2C4F" w:rsidTr="004E05D6">
        <w:trPr>
          <w:jc w:val="center"/>
        </w:trPr>
        <w:tc>
          <w:tcPr>
            <w:tcW w:w="1242" w:type="dxa"/>
          </w:tcPr>
          <w:p w:rsidR="00C13672" w:rsidRPr="004D4994" w:rsidRDefault="00C13672" w:rsidP="005730CF">
            <w:pPr>
              <w:spacing w:line="240" w:lineRule="auto"/>
              <w:jc w:val="left"/>
              <w:rPr>
                <w:rFonts w:asciiTheme="minorHAnsi" w:hAnsiTheme="minorHAnsi" w:cstheme="minorHAnsi"/>
                <w:i/>
                <w:color w:val="000000" w:themeColor="text1"/>
                <w:sz w:val="18"/>
                <w:szCs w:val="18"/>
                <w:lang w:val="el-GR"/>
              </w:rPr>
            </w:pPr>
            <w:r w:rsidRPr="004D4994">
              <w:rPr>
                <w:rFonts w:asciiTheme="minorHAnsi" w:hAnsiTheme="minorHAnsi" w:cstheme="minorHAnsi"/>
                <w:b/>
                <w:bCs/>
                <w:i/>
                <w:sz w:val="18"/>
                <w:szCs w:val="18"/>
                <w:lang w:val="en-US"/>
              </w:rPr>
              <w:t>III</w:t>
            </w:r>
            <w:r w:rsidRPr="004D4994">
              <w:rPr>
                <w:rFonts w:asciiTheme="minorHAnsi" w:hAnsiTheme="minorHAnsi" w:cstheme="minorHAnsi"/>
                <w:b/>
                <w:bCs/>
                <w:i/>
                <w:sz w:val="18"/>
                <w:szCs w:val="18"/>
                <w:lang w:val="el-GR"/>
              </w:rPr>
              <w:t>. Επιχειρήσεις</w:t>
            </w:r>
          </w:p>
        </w:tc>
        <w:tc>
          <w:tcPr>
            <w:tcW w:w="2670" w:type="dxa"/>
          </w:tcPr>
          <w:p w:rsidR="00C13672" w:rsidRPr="00AB2C4F" w:rsidRDefault="00C13672" w:rsidP="005730CF">
            <w:pPr>
              <w:spacing w:line="240" w:lineRule="auto"/>
              <w:jc w:val="left"/>
              <w:rPr>
                <w:rFonts w:asciiTheme="minorHAnsi" w:hAnsiTheme="minorHAnsi" w:cstheme="minorHAnsi"/>
                <w:sz w:val="18"/>
                <w:szCs w:val="18"/>
                <w:lang w:val="el-GR"/>
              </w:rPr>
            </w:pPr>
            <w:r w:rsidRPr="00AB2C4F">
              <w:rPr>
                <w:rFonts w:asciiTheme="minorHAnsi" w:hAnsiTheme="minorHAnsi" w:cstheme="minorHAnsi"/>
                <w:sz w:val="18"/>
                <w:szCs w:val="18"/>
                <w:lang w:val="el-GR"/>
              </w:rPr>
              <w:t xml:space="preserve">Ενισχύσεις καινοτομίας </w:t>
            </w:r>
          </w:p>
        </w:tc>
        <w:tc>
          <w:tcPr>
            <w:tcW w:w="1299" w:type="dxa"/>
          </w:tcPr>
          <w:p w:rsidR="00C13672" w:rsidRPr="00AB2C4F" w:rsidRDefault="00C13672" w:rsidP="005730CF">
            <w:pPr>
              <w:pStyle w:val="ListParagraph"/>
              <w:spacing w:line="240" w:lineRule="auto"/>
              <w:ind w:left="22"/>
              <w:jc w:val="left"/>
              <w:rPr>
                <w:rFonts w:asciiTheme="minorHAnsi" w:hAnsiTheme="minorHAnsi" w:cstheme="minorHAnsi"/>
                <w:sz w:val="18"/>
                <w:szCs w:val="18"/>
                <w:lang w:val="en-US"/>
              </w:rPr>
            </w:pPr>
            <w:r w:rsidRPr="00AB2C4F">
              <w:rPr>
                <w:rFonts w:asciiTheme="minorHAnsi" w:hAnsiTheme="minorHAnsi" w:cstheme="minorHAnsi"/>
                <w:sz w:val="18"/>
                <w:szCs w:val="18"/>
                <w:lang w:val="el-GR"/>
              </w:rPr>
              <w:t>αρ</w:t>
            </w:r>
            <w:r w:rsidRPr="00AB2C4F">
              <w:rPr>
                <w:rFonts w:asciiTheme="minorHAnsi" w:hAnsiTheme="minorHAnsi" w:cstheme="minorHAnsi"/>
                <w:sz w:val="18"/>
                <w:szCs w:val="18"/>
                <w:lang w:val="en-US"/>
              </w:rPr>
              <w:t xml:space="preserve">. 28, </w:t>
            </w:r>
            <w:r w:rsidRPr="00AB2C4F">
              <w:rPr>
                <w:rFonts w:asciiTheme="minorHAnsi" w:hAnsiTheme="minorHAnsi" w:cstheme="minorHAnsi"/>
                <w:sz w:val="18"/>
                <w:szCs w:val="18"/>
                <w:lang w:val="el-GR"/>
              </w:rPr>
              <w:t>ΕΕ</w:t>
            </w:r>
            <w:r w:rsidRPr="00AB2C4F">
              <w:rPr>
                <w:rFonts w:asciiTheme="minorHAnsi" w:hAnsiTheme="minorHAnsi" w:cstheme="minorHAnsi"/>
                <w:sz w:val="18"/>
                <w:szCs w:val="18"/>
                <w:lang w:val="en-US"/>
              </w:rPr>
              <w:t xml:space="preserve"> </w:t>
            </w:r>
            <w:r w:rsidRPr="00AB2C4F">
              <w:rPr>
                <w:rFonts w:asciiTheme="minorHAnsi" w:eastAsia="SymbolMT" w:hAnsiTheme="minorHAnsi" w:cstheme="minorHAnsi"/>
                <w:sz w:val="18"/>
                <w:szCs w:val="18"/>
                <w:lang w:val="en-US" w:eastAsia="el-GR"/>
              </w:rPr>
              <w:t xml:space="preserve">651/2014 </w:t>
            </w:r>
            <w:r w:rsidRPr="00AB2C4F">
              <w:rPr>
                <w:rFonts w:asciiTheme="minorHAnsi" w:eastAsia="SymbolMT" w:hAnsiTheme="minorHAnsi" w:cstheme="minorHAnsi"/>
                <w:sz w:val="18"/>
                <w:szCs w:val="18"/>
                <w:lang w:val="el-GR" w:eastAsia="el-GR"/>
              </w:rPr>
              <w:t>και</w:t>
            </w:r>
            <w:r w:rsidRPr="00AB2C4F">
              <w:rPr>
                <w:rFonts w:asciiTheme="minorHAnsi" w:eastAsia="SymbolMT" w:hAnsiTheme="minorHAnsi" w:cstheme="minorHAnsi"/>
                <w:sz w:val="18"/>
                <w:szCs w:val="18"/>
                <w:lang w:val="en-US" w:eastAsia="el-GR"/>
              </w:rPr>
              <w:t xml:space="preserve"> </w:t>
            </w:r>
            <w:r w:rsidRPr="00AB2C4F">
              <w:rPr>
                <w:rFonts w:asciiTheme="minorHAnsi" w:hAnsiTheme="minorHAnsi" w:cstheme="minorHAnsi"/>
                <w:sz w:val="18"/>
                <w:szCs w:val="18"/>
                <w:lang w:val="en-US"/>
              </w:rPr>
              <w:t xml:space="preserve">de </w:t>
            </w:r>
            <w:proofErr w:type="spellStart"/>
            <w:r w:rsidRPr="00AB2C4F">
              <w:rPr>
                <w:rFonts w:asciiTheme="minorHAnsi" w:hAnsiTheme="minorHAnsi" w:cstheme="minorHAnsi"/>
                <w:sz w:val="18"/>
                <w:szCs w:val="18"/>
                <w:lang w:val="en-US"/>
              </w:rPr>
              <w:t>minimis</w:t>
            </w:r>
            <w:proofErr w:type="spellEnd"/>
            <w:r w:rsidRPr="00AB2C4F">
              <w:rPr>
                <w:rFonts w:asciiTheme="minorHAnsi" w:hAnsiTheme="minorHAnsi" w:cstheme="minorHAnsi"/>
                <w:sz w:val="18"/>
                <w:szCs w:val="18"/>
                <w:lang w:val="en-US"/>
              </w:rPr>
              <w:t>)</w:t>
            </w:r>
          </w:p>
        </w:tc>
        <w:tc>
          <w:tcPr>
            <w:tcW w:w="1276" w:type="dxa"/>
          </w:tcPr>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7 – 14 % ***</w:t>
            </w:r>
          </w:p>
        </w:tc>
        <w:tc>
          <w:tcPr>
            <w:tcW w:w="2528" w:type="dxa"/>
          </w:tcPr>
          <w:p w:rsidR="00C13672" w:rsidRPr="00AB2C4F" w:rsidRDefault="00C13672" w:rsidP="005730CF">
            <w:pPr>
              <w:spacing w:line="240" w:lineRule="auto"/>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Κατάθεση προσυμφώνων</w:t>
            </w:r>
          </w:p>
        </w:tc>
        <w:tc>
          <w:tcPr>
            <w:tcW w:w="1016" w:type="dxa"/>
            <w:vAlign w:val="center"/>
          </w:tcPr>
          <w:p w:rsidR="00C13672" w:rsidRPr="00AB2C4F" w:rsidRDefault="00C13672" w:rsidP="005730CF">
            <w:pPr>
              <w:spacing w:line="240" w:lineRule="auto"/>
              <w:jc w:val="center"/>
              <w:rPr>
                <w:rFonts w:asciiTheme="minorHAnsi" w:hAnsiTheme="minorHAnsi" w:cstheme="minorHAnsi"/>
                <w:color w:val="000000" w:themeColor="text1"/>
                <w:sz w:val="18"/>
                <w:szCs w:val="18"/>
                <w:lang w:val="el-GR"/>
              </w:rPr>
            </w:pPr>
            <w:r w:rsidRPr="00AB2C4F">
              <w:rPr>
                <w:rFonts w:asciiTheme="minorHAnsi" w:hAnsiTheme="minorHAnsi" w:cstheme="minorHAnsi"/>
                <w:color w:val="000000" w:themeColor="text1"/>
                <w:sz w:val="18"/>
                <w:szCs w:val="18"/>
                <w:lang w:val="el-GR"/>
              </w:rPr>
              <w:t>50%</w:t>
            </w:r>
          </w:p>
        </w:tc>
      </w:tr>
    </w:tbl>
    <w:p w:rsidR="00C13672" w:rsidRPr="00DB7F21" w:rsidRDefault="00C13672" w:rsidP="00C13672">
      <w:pPr>
        <w:spacing w:line="240" w:lineRule="auto"/>
        <w:rPr>
          <w:rFonts w:asciiTheme="minorHAnsi" w:hAnsiTheme="minorHAnsi" w:cstheme="minorHAnsi"/>
          <w:color w:val="000000" w:themeColor="text1"/>
          <w:sz w:val="18"/>
          <w:szCs w:val="18"/>
          <w:lang w:val="el-GR"/>
        </w:rPr>
      </w:pPr>
      <w:r w:rsidRPr="00DB7F21">
        <w:rPr>
          <w:rFonts w:asciiTheme="minorHAnsi" w:hAnsiTheme="minorHAnsi" w:cstheme="minorHAnsi"/>
          <w:b/>
          <w:color w:val="000000" w:themeColor="text1"/>
          <w:sz w:val="18"/>
          <w:szCs w:val="18"/>
          <w:lang w:val="el-GR"/>
        </w:rPr>
        <w:t xml:space="preserve">* </w:t>
      </w:r>
      <w:r w:rsidRPr="00DB7F21">
        <w:rPr>
          <w:rFonts w:asciiTheme="minorHAnsi" w:hAnsiTheme="minorHAnsi" w:cstheme="minorHAnsi"/>
          <w:color w:val="000000" w:themeColor="text1"/>
          <w:sz w:val="18"/>
          <w:szCs w:val="18"/>
          <w:lang w:val="el-GR"/>
        </w:rPr>
        <w:t xml:space="preserve">Στην περίπτωση που το </w:t>
      </w:r>
      <w:r w:rsidRPr="00DB7F21">
        <w:rPr>
          <w:rFonts w:asciiTheme="minorHAnsi" w:hAnsiTheme="minorHAnsi" w:cstheme="minorHAnsi"/>
          <w:bCs/>
          <w:color w:val="000000" w:themeColor="text1"/>
          <w:sz w:val="18"/>
          <w:szCs w:val="18"/>
          <w:lang w:val="el-GR"/>
        </w:rPr>
        <w:t>επιχειρησιακό σχέδιο</w:t>
      </w:r>
      <w:r w:rsidRPr="00DB7F21">
        <w:rPr>
          <w:rFonts w:asciiTheme="minorHAnsi" w:hAnsiTheme="minorHAnsi" w:cstheme="minorHAnsi"/>
          <w:color w:val="000000" w:themeColor="text1"/>
          <w:sz w:val="18"/>
          <w:szCs w:val="18"/>
          <w:lang w:val="el-GR"/>
        </w:rPr>
        <w:t xml:space="preserve"> χρηματοδοτείται από τους φορείς του Κέντρου </w:t>
      </w:r>
    </w:p>
    <w:p w:rsidR="00C13672" w:rsidRPr="00DB7F21" w:rsidRDefault="00C13672" w:rsidP="00C13672">
      <w:pPr>
        <w:spacing w:line="240" w:lineRule="auto"/>
        <w:rPr>
          <w:rFonts w:asciiTheme="minorHAnsi" w:hAnsiTheme="minorHAnsi" w:cstheme="minorHAnsi"/>
          <w:b/>
          <w:color w:val="000000" w:themeColor="text1"/>
          <w:sz w:val="18"/>
          <w:szCs w:val="18"/>
          <w:lang w:val="el-GR"/>
        </w:rPr>
      </w:pPr>
      <w:r w:rsidRPr="00DB7F21">
        <w:rPr>
          <w:rFonts w:asciiTheme="minorHAnsi" w:hAnsiTheme="minorHAnsi" w:cstheme="minorHAnsi"/>
          <w:color w:val="000000" w:themeColor="text1"/>
          <w:sz w:val="18"/>
          <w:szCs w:val="18"/>
          <w:lang w:val="el-GR"/>
        </w:rPr>
        <w:t xml:space="preserve">** Στην περίπτωση που το </w:t>
      </w:r>
      <w:r w:rsidRPr="00DB7F21">
        <w:rPr>
          <w:rFonts w:asciiTheme="minorHAnsi" w:hAnsiTheme="minorHAnsi" w:cstheme="minorHAnsi"/>
          <w:bCs/>
          <w:color w:val="000000" w:themeColor="text1"/>
          <w:sz w:val="18"/>
          <w:szCs w:val="18"/>
          <w:lang w:val="el-GR"/>
        </w:rPr>
        <w:t>επιχειρησιακό σχέδιο</w:t>
      </w:r>
      <w:r w:rsidRPr="00DB7F21">
        <w:rPr>
          <w:rFonts w:asciiTheme="minorHAnsi" w:hAnsiTheme="minorHAnsi" w:cstheme="minorHAnsi"/>
          <w:color w:val="000000" w:themeColor="text1"/>
          <w:sz w:val="18"/>
          <w:szCs w:val="18"/>
          <w:lang w:val="el-GR"/>
        </w:rPr>
        <w:t xml:space="preserve"> χρηματοδοτείται από το </w:t>
      </w:r>
      <w:r w:rsidRPr="00DB7F21">
        <w:rPr>
          <w:rFonts w:asciiTheme="minorHAnsi" w:hAnsiTheme="minorHAnsi" w:cstheme="minorHAnsi"/>
          <w:bCs/>
          <w:color w:val="000000" w:themeColor="text1"/>
          <w:sz w:val="18"/>
          <w:szCs w:val="18"/>
          <w:lang w:val="el-GR"/>
        </w:rPr>
        <w:t>συλλογικό όργανο του κλάδου</w:t>
      </w:r>
      <w:r w:rsidRPr="00DB7F21">
        <w:rPr>
          <w:rFonts w:asciiTheme="minorHAnsi" w:hAnsiTheme="minorHAnsi" w:cstheme="minorHAnsi"/>
          <w:color w:val="000000" w:themeColor="text1"/>
          <w:sz w:val="18"/>
          <w:szCs w:val="18"/>
          <w:lang w:val="el-GR"/>
        </w:rPr>
        <w:t xml:space="preserve"> </w:t>
      </w:r>
      <w:r w:rsidRPr="00DB7F21">
        <w:rPr>
          <w:rFonts w:asciiTheme="minorHAnsi" w:hAnsiTheme="minorHAnsi" w:cstheme="minorHAnsi"/>
          <w:b/>
          <w:color w:val="000000" w:themeColor="text1"/>
          <w:sz w:val="18"/>
          <w:szCs w:val="18"/>
          <w:lang w:val="el-GR"/>
        </w:rPr>
        <w:t xml:space="preserve"> </w:t>
      </w:r>
    </w:p>
    <w:p w:rsidR="00C13672" w:rsidRPr="00DB7F21" w:rsidRDefault="00C13672" w:rsidP="00C13672">
      <w:pPr>
        <w:spacing w:line="240" w:lineRule="auto"/>
        <w:ind w:left="426" w:hanging="426"/>
        <w:rPr>
          <w:rFonts w:asciiTheme="minorHAnsi" w:hAnsiTheme="minorHAnsi" w:cstheme="minorHAnsi"/>
          <w:color w:val="000000" w:themeColor="text1"/>
          <w:sz w:val="18"/>
          <w:szCs w:val="18"/>
          <w:lang w:val="el-GR"/>
        </w:rPr>
      </w:pPr>
      <w:r w:rsidRPr="00DB7F21">
        <w:rPr>
          <w:rFonts w:asciiTheme="minorHAnsi" w:hAnsiTheme="minorHAnsi" w:cstheme="minorHAnsi"/>
          <w:b/>
          <w:color w:val="000000" w:themeColor="text1"/>
          <w:sz w:val="18"/>
          <w:szCs w:val="18"/>
          <w:lang w:val="el-GR"/>
        </w:rPr>
        <w:t xml:space="preserve">***  </w:t>
      </w:r>
      <w:r w:rsidRPr="00DB7F21">
        <w:rPr>
          <w:rFonts w:asciiTheme="minorHAnsi" w:hAnsiTheme="minorHAnsi" w:cstheme="minorHAnsi"/>
          <w:color w:val="000000" w:themeColor="text1"/>
          <w:sz w:val="18"/>
          <w:szCs w:val="18"/>
          <w:lang w:val="el-GR"/>
        </w:rPr>
        <w:t>Αφορά το ποσοστό των προσυμφώνων, που ενισχύονται στο πλαίσιο του έργου.</w:t>
      </w:r>
    </w:p>
    <w:p w:rsidR="00C13672" w:rsidRPr="00A2567B" w:rsidRDefault="00C13672" w:rsidP="00C13672">
      <w:pPr>
        <w:spacing w:line="240" w:lineRule="auto"/>
        <w:rPr>
          <w:rFonts w:asciiTheme="minorHAnsi" w:hAnsiTheme="minorHAnsi" w:cstheme="minorHAnsi"/>
          <w:iCs/>
          <w:szCs w:val="20"/>
          <w:lang w:val="el-GR"/>
        </w:rPr>
      </w:pPr>
    </w:p>
    <w:p w:rsidR="00C13672" w:rsidRPr="00A2567B" w:rsidRDefault="00C13672" w:rsidP="00C13672">
      <w:pPr>
        <w:pStyle w:val="Heading2"/>
        <w:spacing w:before="0"/>
        <w:rPr>
          <w:rFonts w:asciiTheme="minorHAnsi" w:hAnsiTheme="minorHAnsi" w:cstheme="minorHAnsi"/>
          <w:sz w:val="20"/>
          <w:lang w:val="el-GR"/>
        </w:rPr>
      </w:pPr>
      <w:r w:rsidRPr="00A2567B">
        <w:rPr>
          <w:rFonts w:asciiTheme="minorHAnsi" w:hAnsiTheme="minorHAnsi" w:cstheme="minorHAnsi"/>
          <w:sz w:val="20"/>
          <w:u w:val="single"/>
          <w:lang w:val="el-GR"/>
        </w:rPr>
        <w:lastRenderedPageBreak/>
        <w:t xml:space="preserve"> Ε.</w:t>
      </w:r>
      <w:r w:rsidRPr="00A2567B">
        <w:rPr>
          <w:rFonts w:asciiTheme="minorHAnsi" w:hAnsiTheme="minorHAnsi" w:cstheme="minorHAnsi"/>
          <w:sz w:val="20"/>
          <w:lang w:val="el-GR"/>
        </w:rPr>
        <w:t xml:space="preserve">  Προϋπολογισμός έργων – διάρκεια υλοποίησης</w:t>
      </w:r>
    </w:p>
    <w:p w:rsidR="00C13672" w:rsidRPr="00A2567B" w:rsidRDefault="00C13672" w:rsidP="00C13672">
      <w:pPr>
        <w:spacing w:line="240" w:lineRule="auto"/>
        <w:rPr>
          <w:rFonts w:asciiTheme="minorHAnsi" w:hAnsiTheme="minorHAnsi" w:cstheme="minorHAnsi"/>
          <w:szCs w:val="20"/>
          <w:lang w:val="el-GR"/>
        </w:rPr>
      </w:pPr>
      <w:r w:rsidRPr="00A2567B">
        <w:rPr>
          <w:rFonts w:asciiTheme="minorHAnsi" w:hAnsiTheme="minorHAnsi" w:cstheme="minorHAnsi"/>
          <w:szCs w:val="20"/>
          <w:lang w:val="el-GR"/>
        </w:rPr>
        <w:t>Ο συνολικός προϋπολογισμός κάθε αίτησης χρηματοδότησης δεν μπορεί να υπολείπεται των 600.000€, ούτε να υπερβαίνει τα 3.000.000€, ενώ για κάθε επιχείρηση-χρήστη των υπηρεσιών/προϊόντων του Κέντρου Ικανοτήτων το ύψος του επιχορηγούμενου προσυμφώνου δεν μπορεί να υπολείπεται των 10.000€.</w:t>
      </w:r>
    </w:p>
    <w:p w:rsidR="00C13672" w:rsidRPr="00A2567B" w:rsidRDefault="00C13672" w:rsidP="00C13672">
      <w:pPr>
        <w:suppressAutoHyphens w:val="0"/>
        <w:autoSpaceDE w:val="0"/>
        <w:autoSpaceDN w:val="0"/>
        <w:adjustRightInd w:val="0"/>
        <w:spacing w:before="120" w:after="120" w:line="240" w:lineRule="auto"/>
        <w:rPr>
          <w:rFonts w:asciiTheme="minorHAnsi" w:hAnsiTheme="minorHAnsi" w:cstheme="minorHAnsi"/>
          <w:szCs w:val="20"/>
          <w:lang w:val="el-GR"/>
        </w:rPr>
      </w:pPr>
      <w:r w:rsidRPr="00A2567B">
        <w:rPr>
          <w:rFonts w:asciiTheme="minorHAnsi" w:eastAsia="Calibri" w:hAnsiTheme="minorHAnsi" w:cstheme="minorHAnsi"/>
          <w:szCs w:val="20"/>
          <w:lang w:val="el-GR" w:eastAsia="el-GR"/>
        </w:rPr>
        <w:t>Τα όρια του συνολικού προϋπολογισμού ανά υποβαλλόμενη αίτηση χρηματοδότησης και αριθμό φορέων του Κέντρου Ικανοτήτων παρατίθενται στον πίνακα που ακολουθεί.</w:t>
      </w:r>
    </w:p>
    <w:tbl>
      <w:tblPr>
        <w:tblStyle w:val="TableGrid"/>
        <w:tblW w:w="0" w:type="auto"/>
        <w:jc w:val="center"/>
        <w:tblInd w:w="392" w:type="dxa"/>
        <w:tblLook w:val="04A0"/>
      </w:tblPr>
      <w:tblGrid>
        <w:gridCol w:w="4422"/>
        <w:gridCol w:w="3559"/>
      </w:tblGrid>
      <w:tr w:rsidR="00C13672" w:rsidRPr="00A2567B" w:rsidTr="005730CF">
        <w:trPr>
          <w:jc w:val="center"/>
        </w:trPr>
        <w:tc>
          <w:tcPr>
            <w:tcW w:w="4422" w:type="dxa"/>
          </w:tcPr>
          <w:p w:rsidR="00C13672" w:rsidRPr="00A2567B" w:rsidRDefault="00C13672" w:rsidP="005730CF">
            <w:pPr>
              <w:spacing w:line="240" w:lineRule="auto"/>
              <w:rPr>
                <w:rFonts w:asciiTheme="minorHAnsi" w:hAnsiTheme="minorHAnsi" w:cstheme="minorHAnsi"/>
                <w:b/>
                <w:iCs/>
                <w:szCs w:val="20"/>
                <w:lang w:val="el-GR"/>
              </w:rPr>
            </w:pPr>
            <w:r w:rsidRPr="00A2567B">
              <w:rPr>
                <w:rFonts w:asciiTheme="minorHAnsi" w:hAnsiTheme="minorHAnsi" w:cstheme="minorHAnsi"/>
                <w:b/>
                <w:iCs/>
                <w:szCs w:val="20"/>
                <w:lang w:val="el-GR"/>
              </w:rPr>
              <w:t>Αριθμός Φορέων του Κέντρου Ικανοτήτων</w:t>
            </w:r>
          </w:p>
        </w:tc>
        <w:tc>
          <w:tcPr>
            <w:tcW w:w="3559" w:type="dxa"/>
          </w:tcPr>
          <w:p w:rsidR="00C13672" w:rsidRPr="00A2567B" w:rsidRDefault="00C13672" w:rsidP="005730CF">
            <w:pPr>
              <w:spacing w:line="240" w:lineRule="auto"/>
              <w:rPr>
                <w:rFonts w:asciiTheme="minorHAnsi" w:hAnsiTheme="minorHAnsi" w:cstheme="minorHAnsi"/>
                <w:b/>
                <w:iCs/>
                <w:szCs w:val="20"/>
                <w:lang w:val="el-GR"/>
              </w:rPr>
            </w:pPr>
            <w:r w:rsidRPr="00A2567B">
              <w:rPr>
                <w:rFonts w:asciiTheme="minorHAnsi" w:hAnsiTheme="minorHAnsi" w:cstheme="minorHAnsi"/>
                <w:b/>
                <w:iCs/>
                <w:szCs w:val="20"/>
                <w:lang w:val="el-GR"/>
              </w:rPr>
              <w:t>Συνολικός προϋπολογισμός (€)</w:t>
            </w:r>
          </w:p>
        </w:tc>
      </w:tr>
      <w:tr w:rsidR="00C13672" w:rsidRPr="00A2567B" w:rsidTr="005730CF">
        <w:trPr>
          <w:jc w:val="center"/>
        </w:trPr>
        <w:tc>
          <w:tcPr>
            <w:tcW w:w="4422" w:type="dxa"/>
          </w:tcPr>
          <w:p w:rsidR="00C13672" w:rsidRPr="00A2567B" w:rsidRDefault="00C13672" w:rsidP="005730CF">
            <w:pPr>
              <w:spacing w:line="240" w:lineRule="auto"/>
              <w:rPr>
                <w:rFonts w:asciiTheme="minorHAnsi" w:hAnsiTheme="minorHAnsi" w:cstheme="minorHAnsi"/>
                <w:iCs/>
                <w:szCs w:val="20"/>
                <w:lang w:val="el-GR"/>
              </w:rPr>
            </w:pPr>
            <w:r w:rsidRPr="00A2567B">
              <w:rPr>
                <w:rFonts w:asciiTheme="minorHAnsi" w:hAnsiTheme="minorHAnsi" w:cstheme="minorHAnsi"/>
                <w:iCs/>
                <w:szCs w:val="20"/>
                <w:lang w:val="el-GR"/>
              </w:rPr>
              <w:t>Ένας (1) ή δύο (2) φορείς</w:t>
            </w:r>
          </w:p>
        </w:tc>
        <w:tc>
          <w:tcPr>
            <w:tcW w:w="3559" w:type="dxa"/>
          </w:tcPr>
          <w:p w:rsidR="00C13672" w:rsidRPr="00A2567B" w:rsidRDefault="00C13672" w:rsidP="005730CF">
            <w:pPr>
              <w:spacing w:line="240" w:lineRule="auto"/>
              <w:rPr>
                <w:rFonts w:asciiTheme="minorHAnsi" w:hAnsiTheme="minorHAnsi" w:cstheme="minorHAnsi"/>
                <w:iCs/>
                <w:szCs w:val="20"/>
                <w:lang w:val="el-GR"/>
              </w:rPr>
            </w:pPr>
            <w:r w:rsidRPr="00A2567B">
              <w:rPr>
                <w:rFonts w:asciiTheme="minorHAnsi" w:hAnsiTheme="minorHAnsi" w:cstheme="minorHAnsi"/>
                <w:iCs/>
                <w:szCs w:val="20"/>
                <w:lang w:val="el-GR"/>
              </w:rPr>
              <w:t>600.000 – 1.000.000</w:t>
            </w:r>
          </w:p>
        </w:tc>
      </w:tr>
      <w:tr w:rsidR="00C13672" w:rsidRPr="00A2567B" w:rsidTr="005730CF">
        <w:trPr>
          <w:jc w:val="center"/>
        </w:trPr>
        <w:tc>
          <w:tcPr>
            <w:tcW w:w="4422" w:type="dxa"/>
          </w:tcPr>
          <w:p w:rsidR="00C13672" w:rsidRPr="00A2567B" w:rsidRDefault="00C13672" w:rsidP="005730CF">
            <w:pPr>
              <w:spacing w:line="240" w:lineRule="auto"/>
              <w:rPr>
                <w:rFonts w:asciiTheme="minorHAnsi" w:hAnsiTheme="minorHAnsi" w:cstheme="minorHAnsi"/>
                <w:iCs/>
                <w:szCs w:val="20"/>
                <w:lang w:val="el-GR"/>
              </w:rPr>
            </w:pPr>
            <w:r w:rsidRPr="00A2567B">
              <w:rPr>
                <w:rFonts w:asciiTheme="minorHAnsi" w:hAnsiTheme="minorHAnsi" w:cstheme="minorHAnsi"/>
                <w:iCs/>
                <w:szCs w:val="20"/>
                <w:lang w:val="el-GR"/>
              </w:rPr>
              <w:t>Δίκτυο τριών (3) ή περισσοτέρων φορέων</w:t>
            </w:r>
          </w:p>
        </w:tc>
        <w:tc>
          <w:tcPr>
            <w:tcW w:w="3559" w:type="dxa"/>
          </w:tcPr>
          <w:p w:rsidR="00C13672" w:rsidRPr="00A2567B" w:rsidRDefault="00C13672" w:rsidP="005730CF">
            <w:pPr>
              <w:spacing w:line="240" w:lineRule="auto"/>
              <w:rPr>
                <w:rFonts w:asciiTheme="minorHAnsi" w:hAnsiTheme="minorHAnsi" w:cstheme="minorHAnsi"/>
                <w:iCs/>
                <w:szCs w:val="20"/>
                <w:lang w:val="el-GR"/>
              </w:rPr>
            </w:pPr>
            <w:r w:rsidRPr="00A2567B">
              <w:rPr>
                <w:rFonts w:asciiTheme="minorHAnsi" w:hAnsiTheme="minorHAnsi" w:cstheme="minorHAnsi"/>
                <w:iCs/>
                <w:szCs w:val="20"/>
                <w:lang w:val="el-GR"/>
              </w:rPr>
              <w:t>1.000.000 – 3.000.000</w:t>
            </w:r>
          </w:p>
        </w:tc>
      </w:tr>
    </w:tbl>
    <w:p w:rsidR="00C13672" w:rsidRPr="00A2567B" w:rsidRDefault="00C13672" w:rsidP="00DB7F21">
      <w:pPr>
        <w:spacing w:before="120" w:line="240" w:lineRule="auto"/>
        <w:rPr>
          <w:rFonts w:asciiTheme="minorHAnsi" w:hAnsiTheme="minorHAnsi" w:cstheme="minorHAnsi"/>
          <w:lang w:val="el-GR"/>
        </w:rPr>
      </w:pPr>
      <w:r w:rsidRPr="00A2567B">
        <w:rPr>
          <w:rFonts w:asciiTheme="minorHAnsi" w:hAnsiTheme="minorHAnsi" w:cstheme="minorHAnsi"/>
          <w:iCs/>
          <w:szCs w:val="20"/>
          <w:lang w:val="el-GR"/>
        </w:rPr>
        <w:t>Η χρονική</w:t>
      </w:r>
      <w:r w:rsidRPr="00A2567B">
        <w:rPr>
          <w:rFonts w:asciiTheme="minorHAnsi" w:hAnsiTheme="minorHAnsi" w:cstheme="minorHAnsi"/>
          <w:b/>
          <w:iCs/>
          <w:szCs w:val="20"/>
          <w:lang w:val="el-GR"/>
        </w:rPr>
        <w:t xml:space="preserve"> διάρκεια</w:t>
      </w:r>
      <w:r w:rsidRPr="00A2567B">
        <w:rPr>
          <w:rFonts w:asciiTheme="minorHAnsi" w:hAnsiTheme="minorHAnsi" w:cstheme="minorHAnsi"/>
          <w:iCs/>
          <w:szCs w:val="20"/>
          <w:lang w:val="el-GR"/>
        </w:rPr>
        <w:t xml:space="preserve"> υλοποίησης των έργων είναι έως τριάντα (30) μήνες.</w:t>
      </w:r>
      <w:r w:rsidRPr="00A2567B">
        <w:rPr>
          <w:rFonts w:asciiTheme="minorHAnsi" w:hAnsiTheme="minorHAnsi" w:cstheme="minorHAnsi"/>
          <w:lang w:val="el-GR"/>
        </w:rPr>
        <w:t xml:space="preserve"> </w:t>
      </w:r>
    </w:p>
    <w:p w:rsidR="00C13672" w:rsidRPr="00A2567B" w:rsidRDefault="00C13672" w:rsidP="00C13672">
      <w:pPr>
        <w:spacing w:before="60" w:line="240" w:lineRule="auto"/>
        <w:rPr>
          <w:szCs w:val="20"/>
          <w:lang w:val="el-GR"/>
        </w:rPr>
      </w:pPr>
      <w:r w:rsidRPr="00A2567B">
        <w:rPr>
          <w:b/>
          <w:szCs w:val="20"/>
          <w:lang w:val="el-GR"/>
        </w:rPr>
        <w:t>Οι αιτήσεις χρηματοδότησης υποβάλλονται</w:t>
      </w:r>
      <w:r w:rsidRPr="00A2567B">
        <w:rPr>
          <w:szCs w:val="20"/>
          <w:lang w:val="el-GR"/>
        </w:rPr>
        <w:t xml:space="preserve"> στην ελληνική γλώσσα από τους δυνητικούς δικαιούχους και υποχρεωτικά μέσω του Πληροφορικού Συστήματος Διαχείρισης Κρατικών Ενισχύσεων (ΠΣΚΕ).</w:t>
      </w:r>
    </w:p>
    <w:p w:rsidR="00C13672" w:rsidRPr="00A2567B" w:rsidRDefault="00C13672" w:rsidP="00581B0C">
      <w:pPr>
        <w:spacing w:line="240" w:lineRule="auto"/>
        <w:rPr>
          <w:szCs w:val="20"/>
          <w:lang w:val="el-GR"/>
        </w:rPr>
      </w:pPr>
    </w:p>
    <w:p w:rsidR="00C13672" w:rsidRPr="00A2567B" w:rsidRDefault="00C13672" w:rsidP="00581B0C">
      <w:pPr>
        <w:spacing w:line="240" w:lineRule="auto"/>
        <w:rPr>
          <w:rFonts w:asciiTheme="minorHAnsi" w:hAnsiTheme="minorHAnsi" w:cstheme="minorHAnsi"/>
          <w:bCs/>
          <w:szCs w:val="20"/>
          <w:lang w:val="el-GR"/>
        </w:rPr>
      </w:pPr>
      <w:r w:rsidRPr="00A2567B">
        <w:rPr>
          <w:rFonts w:asciiTheme="minorHAnsi" w:hAnsiTheme="minorHAnsi" w:cstheme="minorHAnsi"/>
          <w:b/>
          <w:bCs/>
          <w:szCs w:val="20"/>
          <w:u w:val="single"/>
          <w:lang w:val="el-GR"/>
        </w:rPr>
        <w:t>ΣΤ</w:t>
      </w:r>
      <w:r w:rsidRPr="00A2567B">
        <w:rPr>
          <w:rFonts w:asciiTheme="minorHAnsi" w:hAnsiTheme="minorHAnsi" w:cstheme="minorHAnsi"/>
          <w:bCs/>
          <w:szCs w:val="20"/>
          <w:u w:val="single"/>
          <w:lang w:val="el-GR"/>
        </w:rPr>
        <w:t>.</w:t>
      </w:r>
      <w:r w:rsidRPr="00A2567B">
        <w:rPr>
          <w:rFonts w:asciiTheme="minorHAnsi" w:hAnsiTheme="minorHAnsi" w:cstheme="minorHAnsi"/>
          <w:bCs/>
          <w:szCs w:val="20"/>
          <w:lang w:val="el-GR"/>
        </w:rPr>
        <w:t xml:space="preserve"> Τα </w:t>
      </w:r>
      <w:r w:rsidRPr="00A2567B">
        <w:rPr>
          <w:rFonts w:asciiTheme="minorHAnsi" w:hAnsiTheme="minorHAnsi" w:cstheme="minorHAnsi"/>
          <w:b/>
          <w:szCs w:val="20"/>
          <w:lang w:val="el-GR"/>
        </w:rPr>
        <w:t>κριτήρια αξιολόγησης</w:t>
      </w:r>
      <w:r w:rsidRPr="00A2567B">
        <w:rPr>
          <w:rFonts w:asciiTheme="minorHAnsi" w:hAnsiTheme="minorHAnsi" w:cstheme="minorHAnsi"/>
          <w:bCs/>
          <w:szCs w:val="20"/>
          <w:lang w:val="el-GR"/>
        </w:rPr>
        <w:t xml:space="preserve"> των </w:t>
      </w:r>
      <w:r w:rsidRPr="00A2567B">
        <w:rPr>
          <w:rFonts w:asciiTheme="minorHAnsi" w:hAnsiTheme="minorHAnsi" w:cstheme="minorHAnsi"/>
          <w:szCs w:val="20"/>
          <w:lang w:val="el-GR"/>
        </w:rPr>
        <w:t>αιτήσεων χρηματοδότησης</w:t>
      </w:r>
      <w:r w:rsidRPr="00A2567B">
        <w:rPr>
          <w:rFonts w:asciiTheme="minorHAnsi" w:hAnsiTheme="minorHAnsi" w:cstheme="minorHAnsi"/>
          <w:bCs/>
          <w:szCs w:val="20"/>
          <w:lang w:val="el-GR"/>
        </w:rPr>
        <w:t xml:space="preserve"> είναι τα ακόλουθα:</w:t>
      </w:r>
    </w:p>
    <w:p w:rsidR="00C13672" w:rsidRPr="00A2567B" w:rsidRDefault="00C13672" w:rsidP="00514BC5">
      <w:pPr>
        <w:spacing w:line="240" w:lineRule="auto"/>
        <w:ind w:left="567"/>
        <w:rPr>
          <w:rFonts w:asciiTheme="minorHAnsi" w:hAnsiTheme="minorHAnsi" w:cstheme="minorHAnsi"/>
          <w:szCs w:val="20"/>
          <w:lang w:val="el-GR"/>
        </w:rPr>
      </w:pPr>
      <w:r w:rsidRPr="00A2567B">
        <w:rPr>
          <w:rFonts w:asciiTheme="minorHAnsi" w:hAnsiTheme="minorHAnsi" w:cstheme="minorHAnsi"/>
          <w:szCs w:val="20"/>
          <w:lang w:val="el-GR"/>
        </w:rPr>
        <w:t xml:space="preserve">ΚΡΙΤΗΡΙΟ Α – Αξιοπιστία-εμπειρία των δικαιούχων και ικανότητα υλοποίησης του έργου </w:t>
      </w:r>
    </w:p>
    <w:p w:rsidR="00514BC5" w:rsidRDefault="00C13672" w:rsidP="00514BC5">
      <w:pPr>
        <w:spacing w:line="240" w:lineRule="auto"/>
        <w:ind w:left="567"/>
        <w:rPr>
          <w:rFonts w:asciiTheme="minorHAnsi" w:hAnsiTheme="minorHAnsi" w:cstheme="minorHAnsi"/>
          <w:szCs w:val="20"/>
          <w:lang w:val="el-GR"/>
        </w:rPr>
      </w:pPr>
      <w:r w:rsidRPr="00A2567B">
        <w:rPr>
          <w:rFonts w:asciiTheme="minorHAnsi" w:hAnsiTheme="minorHAnsi" w:cstheme="minorHAnsi"/>
          <w:szCs w:val="20"/>
          <w:lang w:val="el-GR"/>
        </w:rPr>
        <w:t xml:space="preserve">ΚΡΙΤΗΡΙΟ Β – Ποιότητα και πληρότητα του προτεινόμενου έργου </w:t>
      </w:r>
    </w:p>
    <w:p w:rsidR="00C13672" w:rsidRPr="00514BC5" w:rsidRDefault="00C13672" w:rsidP="00514BC5">
      <w:pPr>
        <w:spacing w:line="240" w:lineRule="auto"/>
        <w:ind w:left="567"/>
        <w:rPr>
          <w:rFonts w:asciiTheme="minorHAnsi" w:hAnsiTheme="minorHAnsi" w:cstheme="minorHAnsi"/>
          <w:szCs w:val="20"/>
          <w:lang w:val="el-GR"/>
        </w:rPr>
      </w:pPr>
      <w:r w:rsidRPr="00A2567B">
        <w:rPr>
          <w:rFonts w:asciiTheme="minorHAnsi" w:hAnsiTheme="minorHAnsi" w:cstheme="minorHAnsi"/>
          <w:lang w:val="el-GR"/>
        </w:rPr>
        <w:t xml:space="preserve">ΚΡΙΤΗΡΙΟ Γ – Βιωσιμότητα επενδυτικού σχεδίου/ Κέντρου Ικανοτήτων </w:t>
      </w:r>
    </w:p>
    <w:p w:rsidR="00C13672" w:rsidRPr="00A2567B" w:rsidRDefault="00C13672" w:rsidP="00C13672">
      <w:pPr>
        <w:spacing w:line="240" w:lineRule="auto"/>
        <w:rPr>
          <w:rFonts w:asciiTheme="minorHAnsi" w:hAnsiTheme="minorHAnsi" w:cstheme="minorHAnsi"/>
          <w:szCs w:val="20"/>
          <w:lang w:val="el-GR"/>
        </w:rPr>
      </w:pPr>
    </w:p>
    <w:p w:rsidR="00C13672" w:rsidRDefault="00C13672" w:rsidP="00C13672">
      <w:pPr>
        <w:spacing w:line="240" w:lineRule="auto"/>
        <w:rPr>
          <w:sz w:val="21"/>
          <w:szCs w:val="21"/>
          <w:lang w:val="el-GR"/>
        </w:rPr>
      </w:pPr>
      <w:r w:rsidRPr="00A2567B">
        <w:rPr>
          <w:szCs w:val="20"/>
          <w:lang w:val="el-GR"/>
        </w:rPr>
        <w:t>Στην Αναλυτική Πρόσκληση της Δράσης που θα αναρτηθεί στην ιστοσελίδα της Γενικής Γραμματείας Έρευνας και Τεχνολογίας (</w:t>
      </w:r>
      <w:hyperlink r:id="rId10" w:history="1">
        <w:r w:rsidRPr="00A2567B">
          <w:rPr>
            <w:rStyle w:val="Hyperlink"/>
            <w:szCs w:val="20"/>
          </w:rPr>
          <w:t>www</w:t>
        </w:r>
        <w:r w:rsidRPr="00A2567B">
          <w:rPr>
            <w:rStyle w:val="Hyperlink"/>
            <w:szCs w:val="20"/>
            <w:lang w:val="el-GR"/>
          </w:rPr>
          <w:t>.</w:t>
        </w:r>
        <w:r w:rsidRPr="00A2567B">
          <w:rPr>
            <w:rStyle w:val="Hyperlink"/>
            <w:szCs w:val="20"/>
          </w:rPr>
          <w:t>gsrt</w:t>
        </w:r>
        <w:r w:rsidRPr="00A2567B">
          <w:rPr>
            <w:rStyle w:val="Hyperlink"/>
            <w:szCs w:val="20"/>
            <w:lang w:val="el-GR"/>
          </w:rPr>
          <w:t>.</w:t>
        </w:r>
        <w:r w:rsidRPr="00A2567B">
          <w:rPr>
            <w:rStyle w:val="Hyperlink"/>
            <w:szCs w:val="20"/>
          </w:rPr>
          <w:t>gr</w:t>
        </w:r>
      </w:hyperlink>
      <w:r w:rsidRPr="00A2567B">
        <w:rPr>
          <w:szCs w:val="20"/>
          <w:lang w:val="el-GR"/>
        </w:rPr>
        <w:t>) θα διευκρινίζονται οι προϋποθέσεις, οι δικαιούχοι και οι λεπτομέρειες συμμετοχής, καθώς και ο τρόπος υποβολής</w:t>
      </w:r>
      <w:r w:rsidRPr="00A2567B">
        <w:rPr>
          <w:sz w:val="21"/>
          <w:szCs w:val="21"/>
          <w:lang w:val="el-GR"/>
        </w:rPr>
        <w:t xml:space="preserve"> προτάσεων και χρηματοδότησης αυτών.</w:t>
      </w:r>
    </w:p>
    <w:p w:rsidR="00C13672" w:rsidRDefault="00C13672" w:rsidP="00C13672">
      <w:pPr>
        <w:spacing w:line="240" w:lineRule="auto"/>
        <w:ind w:left="284" w:hanging="284"/>
        <w:rPr>
          <w:rFonts w:asciiTheme="minorHAnsi" w:hAnsiTheme="minorHAnsi" w:cstheme="minorHAnsi"/>
          <w:b/>
          <w:szCs w:val="20"/>
          <w:lang w:val="el-GR"/>
        </w:rPr>
      </w:pPr>
    </w:p>
    <w:p w:rsidR="001B15DE" w:rsidRDefault="001B15DE" w:rsidP="001B15DE">
      <w:pPr>
        <w:spacing w:line="240" w:lineRule="auto"/>
        <w:rPr>
          <w:szCs w:val="20"/>
          <w:lang w:val="el-GR"/>
        </w:rPr>
      </w:pPr>
      <w:bookmarkStart w:id="13" w:name="_Toc477958314"/>
      <w:bookmarkStart w:id="14" w:name="_Toc4519338"/>
      <w:r>
        <w:rPr>
          <w:szCs w:val="20"/>
          <w:lang w:val="el-GR"/>
        </w:rPr>
        <w:t>Πληροφορίες:</w:t>
      </w:r>
      <w:bookmarkStart w:id="15" w:name="_GoBack"/>
      <w:bookmarkEnd w:id="15"/>
    </w:p>
    <w:p w:rsidR="001B15DE" w:rsidRDefault="001B15DE" w:rsidP="001B15DE">
      <w:pPr>
        <w:spacing w:line="240" w:lineRule="auto"/>
        <w:rPr>
          <w:szCs w:val="20"/>
          <w:lang w:val="el-GR"/>
        </w:rPr>
      </w:pPr>
      <w:r>
        <w:rPr>
          <w:szCs w:val="20"/>
          <w:lang w:val="el-GR"/>
        </w:rPr>
        <w:t>Δ/νση Υποστήριξης Δράσεων Έρευνας και Καινοτομίας</w:t>
      </w:r>
    </w:p>
    <w:p w:rsidR="001B15DE" w:rsidRDefault="001B15DE" w:rsidP="001B15DE">
      <w:pPr>
        <w:spacing w:line="240" w:lineRule="auto"/>
        <w:rPr>
          <w:szCs w:val="20"/>
          <w:lang w:val="el-GR"/>
        </w:rPr>
      </w:pPr>
      <w:r>
        <w:rPr>
          <w:szCs w:val="20"/>
          <w:lang w:val="el-GR"/>
        </w:rPr>
        <w:t>Τμήμα Σύνδεσης Έρευνας και Παραγωγής</w:t>
      </w:r>
    </w:p>
    <w:p w:rsidR="001B15DE" w:rsidRPr="003336CB" w:rsidRDefault="001B15DE" w:rsidP="001B15DE">
      <w:pPr>
        <w:spacing w:line="240" w:lineRule="auto"/>
        <w:rPr>
          <w:szCs w:val="20"/>
          <w:lang w:val="el-GR"/>
        </w:rPr>
      </w:pPr>
      <w:r>
        <w:rPr>
          <w:szCs w:val="20"/>
          <w:lang w:val="el-GR"/>
        </w:rPr>
        <w:t xml:space="preserve">Δρ. Δ. </w:t>
      </w:r>
      <w:proofErr w:type="spellStart"/>
      <w:r>
        <w:rPr>
          <w:szCs w:val="20"/>
          <w:lang w:val="el-GR"/>
        </w:rPr>
        <w:t>Πουτούκης</w:t>
      </w:r>
      <w:proofErr w:type="spellEnd"/>
      <w:r w:rsidR="003336CB">
        <w:rPr>
          <w:szCs w:val="20"/>
          <w:lang w:val="el-GR"/>
        </w:rPr>
        <w:t>, 2131300136</w:t>
      </w:r>
    </w:p>
    <w:p w:rsidR="001B15DE" w:rsidRDefault="001B15DE" w:rsidP="001B15DE">
      <w:pPr>
        <w:spacing w:line="240" w:lineRule="auto"/>
        <w:rPr>
          <w:szCs w:val="20"/>
          <w:lang w:val="en-US"/>
        </w:rPr>
      </w:pPr>
      <w:r>
        <w:rPr>
          <w:szCs w:val="20"/>
          <w:lang w:val="el-GR"/>
        </w:rPr>
        <w:t xml:space="preserve">Κ. Δ. </w:t>
      </w:r>
      <w:proofErr w:type="spellStart"/>
      <w:r>
        <w:rPr>
          <w:szCs w:val="20"/>
          <w:lang w:val="el-GR"/>
        </w:rPr>
        <w:t>Μωράκης</w:t>
      </w:r>
      <w:proofErr w:type="spellEnd"/>
      <w:r>
        <w:rPr>
          <w:szCs w:val="20"/>
          <w:lang w:val="el-GR"/>
        </w:rPr>
        <w:t>,  2131300135</w:t>
      </w:r>
    </w:p>
    <w:p w:rsidR="003336CB" w:rsidRPr="003336CB" w:rsidRDefault="003336CB" w:rsidP="001B15DE">
      <w:pPr>
        <w:spacing w:line="240" w:lineRule="auto"/>
        <w:rPr>
          <w:szCs w:val="20"/>
          <w:lang w:val="en-US"/>
        </w:rPr>
      </w:pPr>
      <w:r>
        <w:rPr>
          <w:szCs w:val="20"/>
          <w:lang w:val="en-US"/>
        </w:rPr>
        <w:t>Email :  Kentr.I@gsrt.gr</w:t>
      </w:r>
    </w:p>
    <w:p w:rsidR="00AB2C4F" w:rsidRDefault="00AB2C4F" w:rsidP="00C13672">
      <w:pPr>
        <w:tabs>
          <w:tab w:val="left" w:pos="980"/>
        </w:tabs>
        <w:spacing w:line="240" w:lineRule="auto"/>
        <w:rPr>
          <w:rFonts w:asciiTheme="minorHAnsi" w:hAnsiTheme="minorHAnsi" w:cstheme="minorHAnsi"/>
          <w:b/>
          <w:color w:val="000000" w:themeColor="text1"/>
          <w:szCs w:val="20"/>
          <w:lang w:val="el-GR"/>
        </w:rPr>
      </w:pPr>
    </w:p>
    <w:p w:rsidR="00CA3A11" w:rsidRPr="006219B4" w:rsidRDefault="00CA3A11" w:rsidP="004A7953">
      <w:pPr>
        <w:keepNext/>
        <w:spacing w:before="120" w:line="240" w:lineRule="auto"/>
        <w:jc w:val="left"/>
        <w:outlineLvl w:val="1"/>
        <w:rPr>
          <w:rFonts w:asciiTheme="minorHAnsi" w:hAnsiTheme="minorHAnsi" w:cstheme="minorHAnsi"/>
          <w:b/>
          <w:bCs/>
          <w:vanish/>
          <w:sz w:val="21"/>
          <w:szCs w:val="21"/>
          <w:lang w:val="el-GR"/>
        </w:rPr>
      </w:pPr>
      <w:bookmarkStart w:id="16" w:name="_Toc477956363"/>
      <w:bookmarkStart w:id="17" w:name="_Toc477957279"/>
      <w:bookmarkStart w:id="18" w:name="_Toc477957867"/>
      <w:bookmarkStart w:id="19" w:name="_Toc477958004"/>
      <w:bookmarkStart w:id="20" w:name="_Toc477958227"/>
      <w:bookmarkStart w:id="21" w:name="_Toc477958315"/>
      <w:bookmarkStart w:id="22" w:name="_Toc507156994"/>
      <w:bookmarkStart w:id="23" w:name="_Toc507157271"/>
      <w:bookmarkStart w:id="24" w:name="_Toc507158546"/>
      <w:bookmarkStart w:id="25" w:name="_Toc507158623"/>
      <w:bookmarkStart w:id="26" w:name="_Toc507158719"/>
      <w:bookmarkStart w:id="27" w:name="_Toc507159260"/>
      <w:bookmarkStart w:id="28" w:name="_Toc507159421"/>
      <w:bookmarkStart w:id="29" w:name="_Toc507159498"/>
      <w:bookmarkStart w:id="30" w:name="_Toc507159625"/>
      <w:bookmarkStart w:id="31" w:name="_Toc507159726"/>
      <w:bookmarkStart w:id="32" w:name="_Toc507159878"/>
      <w:bookmarkStart w:id="33" w:name="_Toc507160084"/>
      <w:bookmarkStart w:id="34" w:name="_Toc507160157"/>
      <w:bookmarkStart w:id="35" w:name="_Toc507160309"/>
      <w:bookmarkStart w:id="36" w:name="_Toc507160657"/>
      <w:bookmarkStart w:id="37" w:name="_Toc514942428"/>
      <w:bookmarkStart w:id="38" w:name="_Toc514945340"/>
      <w:bookmarkEnd w:id="13"/>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sectPr w:rsidR="00CA3A11" w:rsidRPr="006219B4" w:rsidSect="00425FDC">
      <w:headerReference w:type="default" r:id="rId11"/>
      <w:pgSz w:w="11906" w:h="16838" w:code="9"/>
      <w:pgMar w:top="851" w:right="1021" w:bottom="85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414" w:rsidRDefault="000B2414" w:rsidP="00CA3A11">
      <w:pPr>
        <w:spacing w:line="240" w:lineRule="auto"/>
      </w:pPr>
      <w:r>
        <w:separator/>
      </w:r>
    </w:p>
  </w:endnote>
  <w:endnote w:type="continuationSeparator" w:id="0">
    <w:p w:rsidR="000B2414" w:rsidRDefault="000B2414" w:rsidP="00CA3A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HellasArial">
    <w:panose1 w:val="020B7200000000000000"/>
    <w:charset w:val="00"/>
    <w:family w:val="swiss"/>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81" w:usb1="08080000" w:usb2="00000010" w:usb3="00000000" w:csb0="001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414" w:rsidRDefault="000B2414" w:rsidP="00CA3A11">
      <w:pPr>
        <w:spacing w:line="240" w:lineRule="auto"/>
      </w:pPr>
      <w:r>
        <w:separator/>
      </w:r>
    </w:p>
  </w:footnote>
  <w:footnote w:type="continuationSeparator" w:id="0">
    <w:p w:rsidR="000B2414" w:rsidRDefault="000B2414" w:rsidP="00CA3A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FA" w:rsidRPr="009B4827" w:rsidRDefault="00FD0AFA" w:rsidP="005B2253">
    <w:pPr>
      <w:spacing w:line="240" w:lineRule="auto"/>
      <w:jc w:val="center"/>
      <w:rPr>
        <w:szCs w:val="20"/>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49"/>
    <w:lvl w:ilvl="0">
      <w:start w:val="1"/>
      <w:numFmt w:val="bullet"/>
      <w:pStyle w:val="-"/>
      <w:lvlText w:val=""/>
      <w:lvlJc w:val="left"/>
      <w:pPr>
        <w:tabs>
          <w:tab w:val="num" w:pos="360"/>
        </w:tabs>
      </w:pPr>
      <w:rPr>
        <w:rFonts w:ascii="Symbol" w:hAnsi="Symbol"/>
      </w:rPr>
    </w:lvl>
  </w:abstractNum>
  <w:abstractNum w:abstractNumId="1">
    <w:nsid w:val="00000007"/>
    <w:multiLevelType w:val="singleLevel"/>
    <w:tmpl w:val="00000007"/>
    <w:name w:val="WW8Num55"/>
    <w:lvl w:ilvl="0">
      <w:start w:val="1"/>
      <w:numFmt w:val="decimal"/>
      <w:pStyle w:val="NumberList"/>
      <w:lvlText w:val="%1."/>
      <w:lvlJc w:val="left"/>
      <w:pPr>
        <w:tabs>
          <w:tab w:val="num" w:pos="360"/>
        </w:tabs>
      </w:pPr>
    </w:lvl>
  </w:abstractNum>
  <w:abstractNum w:abstractNumId="2">
    <w:nsid w:val="00000015"/>
    <w:multiLevelType w:val="singleLevel"/>
    <w:tmpl w:val="00000015"/>
    <w:name w:val="WW8Num147"/>
    <w:lvl w:ilvl="0">
      <w:start w:val="1"/>
      <w:numFmt w:val="bullet"/>
      <w:pStyle w:val="Bullet-intent"/>
      <w:lvlText w:val=""/>
      <w:lvlJc w:val="left"/>
      <w:pPr>
        <w:tabs>
          <w:tab w:val="num" w:pos="360"/>
        </w:tabs>
      </w:pPr>
      <w:rPr>
        <w:rFonts w:ascii="Symbol" w:hAnsi="Symbol"/>
        <w:sz w:val="16"/>
      </w:rPr>
    </w:lvl>
  </w:abstractNum>
  <w:abstractNum w:abstractNumId="3">
    <w:nsid w:val="00000026"/>
    <w:multiLevelType w:val="singleLevel"/>
    <w:tmpl w:val="00000026"/>
    <w:name w:val="WW8Num244"/>
    <w:lvl w:ilvl="0">
      <w:start w:val="1"/>
      <w:numFmt w:val="decimal"/>
      <w:pStyle w:val="List"/>
      <w:lvlText w:val="%1."/>
      <w:lvlJc w:val="left"/>
      <w:pPr>
        <w:tabs>
          <w:tab w:val="num" w:pos="360"/>
        </w:tabs>
      </w:pPr>
    </w:lvl>
  </w:abstractNum>
  <w:abstractNum w:abstractNumId="4">
    <w:nsid w:val="02B34B31"/>
    <w:multiLevelType w:val="hybridMultilevel"/>
    <w:tmpl w:val="B22492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2E82E74"/>
    <w:multiLevelType w:val="hybridMultilevel"/>
    <w:tmpl w:val="C1347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32C5722"/>
    <w:multiLevelType w:val="hybridMultilevel"/>
    <w:tmpl w:val="BEB82A7A"/>
    <w:lvl w:ilvl="0" w:tplc="F648EF40">
      <w:start w:val="1"/>
      <w:numFmt w:val="lowerRoman"/>
      <w:lvlText w:val="%1."/>
      <w:lvlJc w:val="left"/>
      <w:pPr>
        <w:tabs>
          <w:tab w:val="num" w:pos="1080"/>
        </w:tabs>
        <w:ind w:left="1080" w:hanging="720"/>
      </w:pPr>
      <w:rPr>
        <w:rFonts w:ascii="Times New Roman" w:hAnsi="Times New Roman" w:cs="Times New Roman" w:hint="default"/>
        <w:b w:val="0"/>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0BC53389"/>
    <w:multiLevelType w:val="hybridMultilevel"/>
    <w:tmpl w:val="7A963D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C2179D2"/>
    <w:multiLevelType w:val="hybridMultilevel"/>
    <w:tmpl w:val="7D4AE948"/>
    <w:lvl w:ilvl="0" w:tplc="F0DE0120">
      <w:numFmt w:val="bullet"/>
      <w:lvlText w:val="•"/>
      <w:lvlJc w:val="left"/>
      <w:pPr>
        <w:ind w:left="720" w:hanging="360"/>
      </w:pPr>
      <w:rPr>
        <w:rFonts w:hint="default"/>
        <w:caps/>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CA24276"/>
    <w:multiLevelType w:val="hybridMultilevel"/>
    <w:tmpl w:val="EE164F70"/>
    <w:lvl w:ilvl="0" w:tplc="47A620D6">
      <w:numFmt w:val="bullet"/>
      <w:lvlText w:val="•"/>
      <w:lvlJc w:val="left"/>
      <w:pPr>
        <w:ind w:left="360" w:hanging="360"/>
      </w:pPr>
      <w:rPr>
        <w:rFonts w:hint="default"/>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0DFC3D3B"/>
    <w:multiLevelType w:val="hybridMultilevel"/>
    <w:tmpl w:val="7FA6ABA0"/>
    <w:lvl w:ilvl="0" w:tplc="47A620D6">
      <w:numFmt w:val="bullet"/>
      <w:lvlText w:val="•"/>
      <w:lvlJc w:val="left"/>
      <w:pPr>
        <w:ind w:left="644"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1BE6596"/>
    <w:multiLevelType w:val="hybridMultilevel"/>
    <w:tmpl w:val="D8F0241E"/>
    <w:lvl w:ilvl="0" w:tplc="0408001B">
      <w:start w:val="1"/>
      <w:numFmt w:val="lowerRoman"/>
      <w:lvlText w:val="%1."/>
      <w:lvlJc w:val="righ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2">
    <w:nsid w:val="181A5B09"/>
    <w:multiLevelType w:val="hybridMultilevel"/>
    <w:tmpl w:val="5F7C7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8CE3C4B"/>
    <w:multiLevelType w:val="hybridMultilevel"/>
    <w:tmpl w:val="85AEC56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3F072B"/>
    <w:multiLevelType w:val="hybridMultilevel"/>
    <w:tmpl w:val="74BA9B7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B8647A"/>
    <w:multiLevelType w:val="hybridMultilevel"/>
    <w:tmpl w:val="B7023548"/>
    <w:lvl w:ilvl="0" w:tplc="EFFC53D2">
      <w:start w:val="1"/>
      <w:numFmt w:val="bullet"/>
      <w:lvlText w:val=""/>
      <w:lvlJc w:val="left"/>
      <w:pPr>
        <w:tabs>
          <w:tab w:val="num" w:pos="828"/>
        </w:tabs>
        <w:ind w:left="752"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680BCA"/>
    <w:multiLevelType w:val="hybridMultilevel"/>
    <w:tmpl w:val="0BD65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3867C7F"/>
    <w:multiLevelType w:val="hybridMultilevel"/>
    <w:tmpl w:val="C7966EAC"/>
    <w:lvl w:ilvl="0" w:tplc="0408001B">
      <w:start w:val="1"/>
      <w:numFmt w:val="lowerRoman"/>
      <w:lvlText w:val="%1."/>
      <w:lvlJc w:val="right"/>
      <w:pPr>
        <w:ind w:left="1571" w:hanging="360"/>
      </w:pPr>
      <w:rPr>
        <w:rFonts w:ascii="Times New Roman" w:hAnsi="Times New Roman" w:cs="Times New Roman"/>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
    <w:nsid w:val="2798377B"/>
    <w:multiLevelType w:val="hybridMultilevel"/>
    <w:tmpl w:val="4F723C86"/>
    <w:lvl w:ilvl="0" w:tplc="EFFC53D2">
      <w:start w:val="1"/>
      <w:numFmt w:val="bullet"/>
      <w:lvlText w:val=""/>
      <w:lvlJc w:val="left"/>
      <w:pPr>
        <w:tabs>
          <w:tab w:val="num" w:pos="828"/>
        </w:tabs>
        <w:ind w:left="752"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14194B"/>
    <w:multiLevelType w:val="hybridMultilevel"/>
    <w:tmpl w:val="2B06D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6A50F90"/>
    <w:multiLevelType w:val="multilevel"/>
    <w:tmpl w:val="67BAA89E"/>
    <w:lvl w:ilvl="0">
      <w:start w:val="1"/>
      <w:numFmt w:val="bullet"/>
      <w:pStyle w:val="ListNumber"/>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36D24ADD"/>
    <w:multiLevelType w:val="hybridMultilevel"/>
    <w:tmpl w:val="9F562786"/>
    <w:lvl w:ilvl="0" w:tplc="04080003">
      <w:start w:val="1"/>
      <w:numFmt w:val="bullet"/>
      <w:lvlText w:val="o"/>
      <w:lvlJc w:val="left"/>
      <w:pPr>
        <w:ind w:left="720" w:hanging="360"/>
      </w:pPr>
      <w:rPr>
        <w:rFonts w:ascii="Courier New" w:hAnsi="Courier New" w:cs="Courier New"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782442B"/>
    <w:multiLevelType w:val="hybridMultilevel"/>
    <w:tmpl w:val="F20650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7EE6EDB"/>
    <w:multiLevelType w:val="hybridMultilevel"/>
    <w:tmpl w:val="46A82EB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A0642B8"/>
    <w:multiLevelType w:val="hybridMultilevel"/>
    <w:tmpl w:val="AA3E9B1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3C636A7F"/>
    <w:multiLevelType w:val="multilevel"/>
    <w:tmpl w:val="9CEA2B1A"/>
    <w:lvl w:ilvl="0">
      <w:start w:val="1"/>
      <w:numFmt w:val="decimal"/>
      <w:pStyle w:val="StyleHeading114pt"/>
      <w:lvlText w:val="ΚΕΦΑΛΑΙΟ %1"/>
      <w:lvlJc w:val="left"/>
      <w:pPr>
        <w:tabs>
          <w:tab w:val="num" w:pos="432"/>
        </w:tabs>
        <w:ind w:left="432" w:hanging="432"/>
      </w:pPr>
      <w:rPr>
        <w:rFonts w:ascii="Verdana" w:hAnsi="Verdana"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C6C35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7">
    <w:nsid w:val="3DBC2660"/>
    <w:multiLevelType w:val="hybridMultilevel"/>
    <w:tmpl w:val="E6EA627E"/>
    <w:lvl w:ilvl="0" w:tplc="47A620D6">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0917B5"/>
    <w:multiLevelType w:val="hybridMultilevel"/>
    <w:tmpl w:val="58ECBF78"/>
    <w:lvl w:ilvl="0" w:tplc="AEF0DF20">
      <w:start w:val="1"/>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Times New Roman" w:hint="default"/>
      </w:rPr>
    </w:lvl>
    <w:lvl w:ilvl="3" w:tplc="04080001">
      <w:start w:val="1"/>
      <w:numFmt w:val="bullet"/>
      <w:lvlText w:val=""/>
      <w:lvlJc w:val="left"/>
      <w:pPr>
        <w:ind w:left="2520" w:hanging="360"/>
      </w:pPr>
      <w:rPr>
        <w:rFonts w:ascii="Symbol" w:hAnsi="Symbol" w:cs="Times New Roman"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Times New Roman" w:hint="default"/>
      </w:rPr>
    </w:lvl>
    <w:lvl w:ilvl="6" w:tplc="04080001">
      <w:start w:val="1"/>
      <w:numFmt w:val="bullet"/>
      <w:lvlText w:val=""/>
      <w:lvlJc w:val="left"/>
      <w:pPr>
        <w:ind w:left="4680" w:hanging="360"/>
      </w:pPr>
      <w:rPr>
        <w:rFonts w:ascii="Symbol" w:hAnsi="Symbol" w:cs="Times New Roman"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Times New Roman" w:hint="default"/>
      </w:rPr>
    </w:lvl>
  </w:abstractNum>
  <w:abstractNum w:abstractNumId="29">
    <w:nsid w:val="43236925"/>
    <w:multiLevelType w:val="hybridMultilevel"/>
    <w:tmpl w:val="05EA44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51E578A"/>
    <w:multiLevelType w:val="hybridMultilevel"/>
    <w:tmpl w:val="1A8CD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6EB6950"/>
    <w:multiLevelType w:val="hybridMultilevel"/>
    <w:tmpl w:val="E04A0ACC"/>
    <w:lvl w:ilvl="0" w:tplc="0408001B">
      <w:start w:val="1"/>
      <w:numFmt w:val="lowerRoman"/>
      <w:lvlText w:val="%1."/>
      <w:lvlJc w:val="right"/>
      <w:pPr>
        <w:ind w:left="947" w:hanging="360"/>
      </w:pPr>
    </w:lvl>
    <w:lvl w:ilvl="1" w:tplc="04080019" w:tentative="1">
      <w:start w:val="1"/>
      <w:numFmt w:val="lowerLetter"/>
      <w:lvlText w:val="%2."/>
      <w:lvlJc w:val="left"/>
      <w:pPr>
        <w:ind w:left="1667" w:hanging="360"/>
      </w:pPr>
    </w:lvl>
    <w:lvl w:ilvl="2" w:tplc="04080001">
      <w:start w:val="1"/>
      <w:numFmt w:val="bullet"/>
      <w:lvlText w:val=""/>
      <w:lvlJc w:val="left"/>
      <w:pPr>
        <w:ind w:left="2387" w:hanging="180"/>
      </w:pPr>
      <w:rPr>
        <w:rFonts w:ascii="Symbol" w:hAnsi="Symbol" w:hint="default"/>
      </w:r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32">
    <w:nsid w:val="49F5075A"/>
    <w:multiLevelType w:val="hybridMultilevel"/>
    <w:tmpl w:val="E08050CA"/>
    <w:lvl w:ilvl="0" w:tplc="792871BE">
      <w:start w:val="11"/>
      <w:numFmt w:val="decimal"/>
      <w:pStyle w:val="H2proskl"/>
      <w:lvlText w:val="%1.2"/>
      <w:lvlJc w:val="left"/>
      <w:pPr>
        <w:ind w:left="360" w:hanging="360"/>
      </w:pPr>
      <w:rPr>
        <w:rFonts w:ascii="Calibri" w:hAnsi="Calibri" w:cs="Calibri" w:hint="default"/>
        <w:b w:val="0"/>
        <w:bCs w:val="0"/>
        <w:i w:val="0"/>
        <w:iCs w:val="0"/>
        <w:caps w:val="0"/>
        <w:smallCaps w:val="0"/>
        <w:strike w:val="0"/>
        <w:dstrike w:val="0"/>
        <w:noProof w:val="0"/>
        <w:vanish w:val="0"/>
        <w:spacing w:val="0"/>
        <w:kern w:val="0"/>
        <w:position w:val="0"/>
        <w:sz w:val="20"/>
        <w:szCs w:val="20"/>
        <w:u w:val="none"/>
        <w:effect w:val="none"/>
        <w:vertAlign w:val="baseline"/>
        <w:em w:val="none"/>
      </w:rPr>
    </w:lvl>
    <w:lvl w:ilvl="1" w:tplc="04080019">
      <w:start w:val="1"/>
      <w:numFmt w:val="lowerLetter"/>
      <w:lvlText w:val="%2."/>
      <w:lvlJc w:val="left"/>
      <w:pPr>
        <w:ind w:left="938" w:hanging="360"/>
      </w:pPr>
    </w:lvl>
    <w:lvl w:ilvl="2" w:tplc="EF24C36E">
      <w:start w:val="1"/>
      <w:numFmt w:val="decimal"/>
      <w:lvlText w:val="%3."/>
      <w:lvlJc w:val="left"/>
      <w:pPr>
        <w:ind w:left="1838" w:hanging="360"/>
      </w:pPr>
      <w:rPr>
        <w:rFonts w:hint="default"/>
      </w:r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3">
    <w:nsid w:val="4CED7736"/>
    <w:multiLevelType w:val="hybridMultilevel"/>
    <w:tmpl w:val="62F02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E5A069D"/>
    <w:multiLevelType w:val="hybridMultilevel"/>
    <w:tmpl w:val="6E204700"/>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35">
    <w:nsid w:val="4E845362"/>
    <w:multiLevelType w:val="hybridMultilevel"/>
    <w:tmpl w:val="4CAE130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nsid w:val="4F1A598A"/>
    <w:multiLevelType w:val="multilevel"/>
    <w:tmpl w:val="2316609C"/>
    <w:lvl w:ilvl="0">
      <w:start w:val="1"/>
      <w:numFmt w:val="decimal"/>
      <w:pStyle w:val="Heading1prosklisi"/>
      <w:lvlText w:val="%1."/>
      <w:lvlJc w:val="left"/>
      <w:pPr>
        <w:ind w:left="644"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2402311"/>
    <w:multiLevelType w:val="hybridMultilevel"/>
    <w:tmpl w:val="E2A42E92"/>
    <w:lvl w:ilvl="0" w:tplc="0408001B">
      <w:start w:val="1"/>
      <w:numFmt w:val="low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8">
    <w:nsid w:val="567C1ED5"/>
    <w:multiLevelType w:val="hybridMultilevel"/>
    <w:tmpl w:val="7318F342"/>
    <w:lvl w:ilvl="0" w:tplc="DFA66EAE">
      <w:start w:val="1"/>
      <w:numFmt w:val="decimal"/>
      <w:lvlText w:val="%1."/>
      <w:lvlJc w:val="left"/>
      <w:pPr>
        <w:ind w:left="360" w:hanging="360"/>
      </w:pPr>
      <w:rPr>
        <w:rFonts w:ascii="Arial" w:eastAsia="Times New Roman" w:hAnsi="Arial" w:cs="Times New Roman"/>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Times New Roman" w:hint="default"/>
      </w:rPr>
    </w:lvl>
    <w:lvl w:ilvl="3" w:tplc="04080001">
      <w:start w:val="1"/>
      <w:numFmt w:val="bullet"/>
      <w:lvlText w:val=""/>
      <w:lvlJc w:val="left"/>
      <w:pPr>
        <w:ind w:left="2520" w:hanging="360"/>
      </w:pPr>
      <w:rPr>
        <w:rFonts w:ascii="Symbol" w:hAnsi="Symbol" w:cs="Times New Roman"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Times New Roman" w:hint="default"/>
      </w:rPr>
    </w:lvl>
    <w:lvl w:ilvl="6" w:tplc="04080001">
      <w:start w:val="1"/>
      <w:numFmt w:val="bullet"/>
      <w:lvlText w:val=""/>
      <w:lvlJc w:val="left"/>
      <w:pPr>
        <w:ind w:left="4680" w:hanging="360"/>
      </w:pPr>
      <w:rPr>
        <w:rFonts w:ascii="Symbol" w:hAnsi="Symbol" w:cs="Times New Roman"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Times New Roman" w:hint="default"/>
      </w:rPr>
    </w:lvl>
  </w:abstractNum>
  <w:abstractNum w:abstractNumId="39">
    <w:nsid w:val="595A1FCF"/>
    <w:multiLevelType w:val="hybridMultilevel"/>
    <w:tmpl w:val="00F4C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CD06A27"/>
    <w:multiLevelType w:val="hybridMultilevel"/>
    <w:tmpl w:val="E408C0FC"/>
    <w:lvl w:ilvl="0" w:tplc="04080001">
      <w:start w:val="1"/>
      <w:numFmt w:val="bullet"/>
      <w:lvlText w:val=""/>
      <w:lvlJc w:val="left"/>
      <w:pPr>
        <w:tabs>
          <w:tab w:val="num" w:pos="900"/>
        </w:tabs>
        <w:ind w:left="900" w:hanging="360"/>
      </w:pPr>
      <w:rPr>
        <w:rFonts w:ascii="Symbol" w:hAnsi="Symbol" w:hint="default"/>
      </w:rPr>
    </w:lvl>
    <w:lvl w:ilvl="1" w:tplc="04080003">
      <w:start w:val="1"/>
      <w:numFmt w:val="bullet"/>
      <w:lvlText w:val="o"/>
      <w:lvlJc w:val="left"/>
      <w:pPr>
        <w:tabs>
          <w:tab w:val="num" w:pos="1620"/>
        </w:tabs>
        <w:ind w:left="1620" w:hanging="360"/>
      </w:pPr>
      <w:rPr>
        <w:rFonts w:ascii="Courier New" w:hAnsi="Courier New" w:cs="Courier New" w:hint="default"/>
      </w:rPr>
    </w:lvl>
    <w:lvl w:ilvl="2" w:tplc="04080005">
      <w:start w:val="1"/>
      <w:numFmt w:val="bullet"/>
      <w:lvlText w:val=""/>
      <w:lvlJc w:val="left"/>
      <w:pPr>
        <w:tabs>
          <w:tab w:val="num" w:pos="2340"/>
        </w:tabs>
        <w:ind w:left="2340" w:hanging="360"/>
      </w:pPr>
      <w:rPr>
        <w:rFonts w:ascii="Wingdings" w:hAnsi="Wingdings" w:cs="Times New Roman" w:hint="default"/>
      </w:rPr>
    </w:lvl>
    <w:lvl w:ilvl="3" w:tplc="04080001">
      <w:start w:val="1"/>
      <w:numFmt w:val="bullet"/>
      <w:lvlText w:val=""/>
      <w:lvlJc w:val="left"/>
      <w:pPr>
        <w:tabs>
          <w:tab w:val="num" w:pos="3060"/>
        </w:tabs>
        <w:ind w:left="3060" w:hanging="360"/>
      </w:pPr>
      <w:rPr>
        <w:rFonts w:ascii="Symbol" w:hAnsi="Symbol" w:cs="Times New Roman" w:hint="default"/>
      </w:rPr>
    </w:lvl>
    <w:lvl w:ilvl="4" w:tplc="04080003">
      <w:start w:val="1"/>
      <w:numFmt w:val="bullet"/>
      <w:lvlText w:val="o"/>
      <w:lvlJc w:val="left"/>
      <w:pPr>
        <w:tabs>
          <w:tab w:val="num" w:pos="3780"/>
        </w:tabs>
        <w:ind w:left="3780" w:hanging="360"/>
      </w:pPr>
      <w:rPr>
        <w:rFonts w:ascii="Courier New" w:hAnsi="Courier New" w:cs="Courier New" w:hint="default"/>
      </w:rPr>
    </w:lvl>
    <w:lvl w:ilvl="5" w:tplc="04080005">
      <w:start w:val="1"/>
      <w:numFmt w:val="bullet"/>
      <w:lvlText w:val=""/>
      <w:lvlJc w:val="left"/>
      <w:pPr>
        <w:tabs>
          <w:tab w:val="num" w:pos="4500"/>
        </w:tabs>
        <w:ind w:left="4500" w:hanging="360"/>
      </w:pPr>
      <w:rPr>
        <w:rFonts w:ascii="Wingdings" w:hAnsi="Wingdings" w:cs="Times New Roman" w:hint="default"/>
      </w:rPr>
    </w:lvl>
    <w:lvl w:ilvl="6" w:tplc="04080001">
      <w:start w:val="1"/>
      <w:numFmt w:val="bullet"/>
      <w:lvlText w:val=""/>
      <w:lvlJc w:val="left"/>
      <w:pPr>
        <w:tabs>
          <w:tab w:val="num" w:pos="5220"/>
        </w:tabs>
        <w:ind w:left="5220" w:hanging="360"/>
      </w:pPr>
      <w:rPr>
        <w:rFonts w:ascii="Symbol" w:hAnsi="Symbol" w:cs="Times New Roman" w:hint="default"/>
      </w:rPr>
    </w:lvl>
    <w:lvl w:ilvl="7" w:tplc="04080003">
      <w:start w:val="1"/>
      <w:numFmt w:val="bullet"/>
      <w:lvlText w:val="o"/>
      <w:lvlJc w:val="left"/>
      <w:pPr>
        <w:tabs>
          <w:tab w:val="num" w:pos="5940"/>
        </w:tabs>
        <w:ind w:left="5940" w:hanging="360"/>
      </w:pPr>
      <w:rPr>
        <w:rFonts w:ascii="Courier New" w:hAnsi="Courier New" w:cs="Courier New" w:hint="default"/>
      </w:rPr>
    </w:lvl>
    <w:lvl w:ilvl="8" w:tplc="04080005">
      <w:start w:val="1"/>
      <w:numFmt w:val="bullet"/>
      <w:lvlText w:val=""/>
      <w:lvlJc w:val="left"/>
      <w:pPr>
        <w:tabs>
          <w:tab w:val="num" w:pos="6660"/>
        </w:tabs>
        <w:ind w:left="6660" w:hanging="360"/>
      </w:pPr>
      <w:rPr>
        <w:rFonts w:ascii="Wingdings" w:hAnsi="Wingdings" w:cs="Times New Roman" w:hint="default"/>
      </w:rPr>
    </w:lvl>
  </w:abstractNum>
  <w:abstractNum w:abstractNumId="41">
    <w:nsid w:val="5FE34B15"/>
    <w:multiLevelType w:val="hybridMultilevel"/>
    <w:tmpl w:val="5ED8E1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6592CAB"/>
    <w:multiLevelType w:val="hybridMultilevel"/>
    <w:tmpl w:val="F5C8AF22"/>
    <w:lvl w:ilvl="0" w:tplc="0408000F">
      <w:start w:val="1"/>
      <w:numFmt w:val="decimal"/>
      <w:lvlText w:val="%1."/>
      <w:lvlJc w:val="left"/>
      <w:pPr>
        <w:ind w:left="720" w:hanging="360"/>
      </w:pPr>
      <w:rPr>
        <w:rFonts w:hint="default"/>
        <w:color w:val="auto"/>
        <w:u w:val="none"/>
      </w:rPr>
    </w:lvl>
    <w:lvl w:ilvl="1" w:tplc="04080019">
      <w:start w:val="1"/>
      <w:numFmt w:val="lowerLetter"/>
      <w:lvlText w:val="%2."/>
      <w:lvlJc w:val="left"/>
      <w:pPr>
        <w:ind w:left="872" w:hanging="360"/>
      </w:pPr>
      <w:rPr>
        <w:rFonts w:ascii="Times New Roman" w:hAnsi="Times New Roman" w:cs="Times New Roman"/>
      </w:rPr>
    </w:lvl>
    <w:lvl w:ilvl="2" w:tplc="0408001B">
      <w:start w:val="1"/>
      <w:numFmt w:val="lowerRoman"/>
      <w:lvlText w:val="%3."/>
      <w:lvlJc w:val="right"/>
      <w:pPr>
        <w:ind w:left="1592" w:hanging="180"/>
      </w:pPr>
      <w:rPr>
        <w:rFonts w:ascii="Times New Roman" w:hAnsi="Times New Roman" w:cs="Times New Roman"/>
      </w:rPr>
    </w:lvl>
    <w:lvl w:ilvl="3" w:tplc="0408000F">
      <w:start w:val="1"/>
      <w:numFmt w:val="decimal"/>
      <w:lvlText w:val="%4."/>
      <w:lvlJc w:val="left"/>
      <w:pPr>
        <w:ind w:left="2312" w:hanging="360"/>
      </w:pPr>
      <w:rPr>
        <w:rFonts w:ascii="Times New Roman" w:hAnsi="Times New Roman" w:cs="Times New Roman"/>
      </w:rPr>
    </w:lvl>
    <w:lvl w:ilvl="4" w:tplc="04080019">
      <w:start w:val="1"/>
      <w:numFmt w:val="lowerLetter"/>
      <w:lvlText w:val="%5."/>
      <w:lvlJc w:val="left"/>
      <w:pPr>
        <w:ind w:left="3032" w:hanging="360"/>
      </w:pPr>
      <w:rPr>
        <w:rFonts w:ascii="Times New Roman" w:hAnsi="Times New Roman" w:cs="Times New Roman"/>
      </w:rPr>
    </w:lvl>
    <w:lvl w:ilvl="5" w:tplc="0408001B">
      <w:start w:val="1"/>
      <w:numFmt w:val="lowerRoman"/>
      <w:lvlText w:val="%6."/>
      <w:lvlJc w:val="right"/>
      <w:pPr>
        <w:ind w:left="3752" w:hanging="180"/>
      </w:pPr>
      <w:rPr>
        <w:rFonts w:ascii="Times New Roman" w:hAnsi="Times New Roman" w:cs="Times New Roman"/>
      </w:rPr>
    </w:lvl>
    <w:lvl w:ilvl="6" w:tplc="0408000F">
      <w:start w:val="1"/>
      <w:numFmt w:val="decimal"/>
      <w:lvlText w:val="%7."/>
      <w:lvlJc w:val="left"/>
      <w:pPr>
        <w:ind w:left="4472" w:hanging="360"/>
      </w:pPr>
      <w:rPr>
        <w:rFonts w:ascii="Times New Roman" w:hAnsi="Times New Roman" w:cs="Times New Roman"/>
      </w:rPr>
    </w:lvl>
    <w:lvl w:ilvl="7" w:tplc="04080019">
      <w:start w:val="1"/>
      <w:numFmt w:val="lowerLetter"/>
      <w:lvlText w:val="%8."/>
      <w:lvlJc w:val="left"/>
      <w:pPr>
        <w:ind w:left="5192" w:hanging="360"/>
      </w:pPr>
      <w:rPr>
        <w:rFonts w:ascii="Times New Roman" w:hAnsi="Times New Roman" w:cs="Times New Roman"/>
      </w:rPr>
    </w:lvl>
    <w:lvl w:ilvl="8" w:tplc="0408001B">
      <w:start w:val="1"/>
      <w:numFmt w:val="lowerRoman"/>
      <w:lvlText w:val="%9."/>
      <w:lvlJc w:val="right"/>
      <w:pPr>
        <w:ind w:left="5912" w:hanging="180"/>
      </w:pPr>
      <w:rPr>
        <w:rFonts w:ascii="Times New Roman" w:hAnsi="Times New Roman" w:cs="Times New Roman"/>
      </w:rPr>
    </w:lvl>
  </w:abstractNum>
  <w:abstractNum w:abstractNumId="43">
    <w:nsid w:val="66882AA3"/>
    <w:multiLevelType w:val="hybridMultilevel"/>
    <w:tmpl w:val="D5BC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9D715E"/>
    <w:multiLevelType w:val="hybridMultilevel"/>
    <w:tmpl w:val="EF0054C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5">
    <w:nsid w:val="6B1F62A8"/>
    <w:multiLevelType w:val="hybridMultilevel"/>
    <w:tmpl w:val="88D4B336"/>
    <w:lvl w:ilvl="0" w:tplc="BC64E1F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003695C"/>
    <w:multiLevelType w:val="hybridMultilevel"/>
    <w:tmpl w:val="89B21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0635F9E"/>
    <w:multiLevelType w:val="hybridMultilevel"/>
    <w:tmpl w:val="16BA6522"/>
    <w:lvl w:ilvl="0" w:tplc="EFFC53D2">
      <w:start w:val="1"/>
      <w:numFmt w:val="bullet"/>
      <w:pStyle w:val="ListBullet2"/>
      <w:lvlText w:val=""/>
      <w:lvlJc w:val="left"/>
      <w:pPr>
        <w:tabs>
          <w:tab w:val="num" w:pos="828"/>
        </w:tabs>
        <w:ind w:left="752"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08F5D4A"/>
    <w:multiLevelType w:val="hybridMultilevel"/>
    <w:tmpl w:val="416429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0440D6"/>
    <w:multiLevelType w:val="hybridMultilevel"/>
    <w:tmpl w:val="116826FA"/>
    <w:lvl w:ilvl="0" w:tplc="04080005">
      <w:start w:val="1"/>
      <w:numFmt w:val="bullet"/>
      <w:lvlText w:val=""/>
      <w:lvlJc w:val="left"/>
      <w:pPr>
        <w:ind w:left="720" w:hanging="360"/>
      </w:pPr>
      <w:rPr>
        <w:rFonts w:ascii="Wingdings" w:hAnsi="Wingdings" w:hint="default"/>
      </w:rPr>
    </w:lvl>
    <w:lvl w:ilvl="1" w:tplc="B796653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3247257"/>
    <w:multiLevelType w:val="hybridMultilevel"/>
    <w:tmpl w:val="5B123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4997296"/>
    <w:multiLevelType w:val="hybridMultilevel"/>
    <w:tmpl w:val="8B06D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4A77FA8"/>
    <w:multiLevelType w:val="hybridMultilevel"/>
    <w:tmpl w:val="68A6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4AD7275"/>
    <w:multiLevelType w:val="hybridMultilevel"/>
    <w:tmpl w:val="7B12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9BB5A35"/>
    <w:multiLevelType w:val="hybridMultilevel"/>
    <w:tmpl w:val="EEB2B20A"/>
    <w:lvl w:ilvl="0" w:tplc="AEF0DF20">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B472C36"/>
    <w:multiLevelType w:val="hybridMultilevel"/>
    <w:tmpl w:val="80827A9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6">
    <w:nsid w:val="7F261E7E"/>
    <w:multiLevelType w:val="hybridMultilevel"/>
    <w:tmpl w:val="DDB271E2"/>
    <w:lvl w:ilvl="0" w:tplc="0408001B">
      <w:start w:val="1"/>
      <w:numFmt w:val="lowerRoman"/>
      <w:lvlText w:val="%1."/>
      <w:lvlJc w:val="right"/>
      <w:pPr>
        <w:ind w:left="720" w:hanging="360"/>
      </w:pPr>
      <w:rPr>
        <w:rFonts w:ascii="Times New Roman" w:hAnsi="Times New Roman" w:cs="Times New Roman"/>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5"/>
  </w:num>
  <w:num w:numId="6">
    <w:abstractNumId w:val="11"/>
  </w:num>
  <w:num w:numId="7">
    <w:abstractNumId w:val="5"/>
  </w:num>
  <w:num w:numId="8">
    <w:abstractNumId w:val="32"/>
  </w:num>
  <w:num w:numId="9">
    <w:abstractNumId w:val="36"/>
  </w:num>
  <w:num w:numId="10">
    <w:abstractNumId w:val="33"/>
  </w:num>
  <w:num w:numId="11">
    <w:abstractNumId w:val="51"/>
  </w:num>
  <w:num w:numId="12">
    <w:abstractNumId w:val="10"/>
  </w:num>
  <w:num w:numId="13">
    <w:abstractNumId w:val="31"/>
  </w:num>
  <w:num w:numId="14">
    <w:abstractNumId w:val="13"/>
  </w:num>
  <w:num w:numId="15">
    <w:abstractNumId w:val="43"/>
  </w:num>
  <w:num w:numId="16">
    <w:abstractNumId w:val="39"/>
  </w:num>
  <w:num w:numId="17">
    <w:abstractNumId w:val="27"/>
  </w:num>
  <w:num w:numId="18">
    <w:abstractNumId w:val="23"/>
  </w:num>
  <w:num w:numId="19">
    <w:abstractNumId w:val="44"/>
  </w:num>
  <w:num w:numId="20">
    <w:abstractNumId w:val="12"/>
  </w:num>
  <w:num w:numId="21">
    <w:abstractNumId w:val="37"/>
  </w:num>
  <w:num w:numId="22">
    <w:abstractNumId w:val="20"/>
  </w:num>
  <w:num w:numId="23">
    <w:abstractNumId w:val="8"/>
  </w:num>
  <w:num w:numId="24">
    <w:abstractNumId w:val="53"/>
  </w:num>
  <w:num w:numId="25">
    <w:abstractNumId w:val="52"/>
  </w:num>
  <w:num w:numId="26">
    <w:abstractNumId w:val="22"/>
  </w:num>
  <w:num w:numId="27">
    <w:abstractNumId w:val="9"/>
  </w:num>
  <w:num w:numId="28">
    <w:abstractNumId w:val="42"/>
  </w:num>
  <w:num w:numId="29">
    <w:abstractNumId w:val="19"/>
  </w:num>
  <w:num w:numId="30">
    <w:abstractNumId w:val="29"/>
  </w:num>
  <w:num w:numId="31">
    <w:abstractNumId w:val="17"/>
  </w:num>
  <w:num w:numId="32">
    <w:abstractNumId w:val="5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8"/>
  </w:num>
  <w:num w:numId="36">
    <w:abstractNumId w:val="35"/>
  </w:num>
  <w:num w:numId="37">
    <w:abstractNumId w:val="34"/>
  </w:num>
  <w:num w:numId="38">
    <w:abstractNumId w:val="45"/>
  </w:num>
  <w:num w:numId="39">
    <w:abstractNumId w:val="38"/>
  </w:num>
  <w:num w:numId="40">
    <w:abstractNumId w:val="24"/>
  </w:num>
  <w:num w:numId="41">
    <w:abstractNumId w:val="47"/>
  </w:num>
  <w:num w:numId="42">
    <w:abstractNumId w:val="26"/>
  </w:num>
  <w:num w:numId="43">
    <w:abstractNumId w:val="18"/>
  </w:num>
  <w:num w:numId="44">
    <w:abstractNumId w:val="15"/>
  </w:num>
  <w:num w:numId="45">
    <w:abstractNumId w:val="46"/>
  </w:num>
  <w:num w:numId="46">
    <w:abstractNumId w:val="50"/>
  </w:num>
  <w:num w:numId="47">
    <w:abstractNumId w:val="30"/>
  </w:num>
  <w:num w:numId="48">
    <w:abstractNumId w:val="48"/>
  </w:num>
  <w:num w:numId="49">
    <w:abstractNumId w:val="16"/>
  </w:num>
  <w:num w:numId="50">
    <w:abstractNumId w:val="6"/>
  </w:num>
  <w:num w:numId="51">
    <w:abstractNumId w:val="55"/>
  </w:num>
  <w:num w:numId="52">
    <w:abstractNumId w:val="7"/>
  </w:num>
  <w:num w:numId="53">
    <w:abstractNumId w:val="54"/>
  </w:num>
  <w:num w:numId="54">
    <w:abstractNumId w:val="40"/>
  </w:num>
  <w:num w:numId="55">
    <w:abstractNumId w:val="49"/>
  </w:num>
  <w:num w:numId="56">
    <w:abstractNumId w:val="14"/>
  </w:num>
  <w:num w:numId="57">
    <w:abstractNumId w:val="21"/>
  </w:num>
  <w:num w:numId="58">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A3A11"/>
    <w:rsid w:val="0000097C"/>
    <w:rsid w:val="000013B5"/>
    <w:rsid w:val="00001684"/>
    <w:rsid w:val="000030EC"/>
    <w:rsid w:val="000049AC"/>
    <w:rsid w:val="00005B02"/>
    <w:rsid w:val="000067B2"/>
    <w:rsid w:val="000110EC"/>
    <w:rsid w:val="0001170C"/>
    <w:rsid w:val="0001330A"/>
    <w:rsid w:val="00013D7E"/>
    <w:rsid w:val="00014CD7"/>
    <w:rsid w:val="00015110"/>
    <w:rsid w:val="00015C96"/>
    <w:rsid w:val="00015EE8"/>
    <w:rsid w:val="00016B80"/>
    <w:rsid w:val="0001764B"/>
    <w:rsid w:val="00020703"/>
    <w:rsid w:val="0002129B"/>
    <w:rsid w:val="00021544"/>
    <w:rsid w:val="00021863"/>
    <w:rsid w:val="00021F9B"/>
    <w:rsid w:val="000236A8"/>
    <w:rsid w:val="0002392C"/>
    <w:rsid w:val="00023977"/>
    <w:rsid w:val="0002424D"/>
    <w:rsid w:val="0002437F"/>
    <w:rsid w:val="000254CC"/>
    <w:rsid w:val="00026E9C"/>
    <w:rsid w:val="0003024C"/>
    <w:rsid w:val="00031D64"/>
    <w:rsid w:val="00033E1F"/>
    <w:rsid w:val="00034036"/>
    <w:rsid w:val="00034D58"/>
    <w:rsid w:val="00035DA9"/>
    <w:rsid w:val="00036B69"/>
    <w:rsid w:val="00037637"/>
    <w:rsid w:val="000379CC"/>
    <w:rsid w:val="00037AC5"/>
    <w:rsid w:val="000409F4"/>
    <w:rsid w:val="00040C5A"/>
    <w:rsid w:val="00043FF0"/>
    <w:rsid w:val="000444B0"/>
    <w:rsid w:val="00044AC1"/>
    <w:rsid w:val="00046D82"/>
    <w:rsid w:val="000508DA"/>
    <w:rsid w:val="00052163"/>
    <w:rsid w:val="0005269A"/>
    <w:rsid w:val="00053163"/>
    <w:rsid w:val="00053515"/>
    <w:rsid w:val="00054B86"/>
    <w:rsid w:val="00054BED"/>
    <w:rsid w:val="00054C0D"/>
    <w:rsid w:val="00057C38"/>
    <w:rsid w:val="00057E2E"/>
    <w:rsid w:val="00057EFD"/>
    <w:rsid w:val="000608E0"/>
    <w:rsid w:val="00060F03"/>
    <w:rsid w:val="000616C2"/>
    <w:rsid w:val="000636DC"/>
    <w:rsid w:val="000644DA"/>
    <w:rsid w:val="000651D5"/>
    <w:rsid w:val="000651EE"/>
    <w:rsid w:val="00065B38"/>
    <w:rsid w:val="00065CD8"/>
    <w:rsid w:val="000660E6"/>
    <w:rsid w:val="0006611A"/>
    <w:rsid w:val="000676ED"/>
    <w:rsid w:val="000736A5"/>
    <w:rsid w:val="000746CF"/>
    <w:rsid w:val="000750D0"/>
    <w:rsid w:val="000753D9"/>
    <w:rsid w:val="00076196"/>
    <w:rsid w:val="000765D6"/>
    <w:rsid w:val="000768A3"/>
    <w:rsid w:val="00077113"/>
    <w:rsid w:val="00080C95"/>
    <w:rsid w:val="000816C3"/>
    <w:rsid w:val="000819D2"/>
    <w:rsid w:val="000839D3"/>
    <w:rsid w:val="00084870"/>
    <w:rsid w:val="00084FD2"/>
    <w:rsid w:val="0008540F"/>
    <w:rsid w:val="000900F3"/>
    <w:rsid w:val="00090B4A"/>
    <w:rsid w:val="00090C76"/>
    <w:rsid w:val="00093161"/>
    <w:rsid w:val="000931E2"/>
    <w:rsid w:val="000932AE"/>
    <w:rsid w:val="0009467E"/>
    <w:rsid w:val="000954CA"/>
    <w:rsid w:val="000A0553"/>
    <w:rsid w:val="000A0615"/>
    <w:rsid w:val="000A06CD"/>
    <w:rsid w:val="000A0B9E"/>
    <w:rsid w:val="000A2F1A"/>
    <w:rsid w:val="000A3A79"/>
    <w:rsid w:val="000A53CB"/>
    <w:rsid w:val="000A5682"/>
    <w:rsid w:val="000A586D"/>
    <w:rsid w:val="000A635C"/>
    <w:rsid w:val="000A69C4"/>
    <w:rsid w:val="000A6A9A"/>
    <w:rsid w:val="000A7D79"/>
    <w:rsid w:val="000B0182"/>
    <w:rsid w:val="000B2382"/>
    <w:rsid w:val="000B2414"/>
    <w:rsid w:val="000B279D"/>
    <w:rsid w:val="000B3231"/>
    <w:rsid w:val="000B3889"/>
    <w:rsid w:val="000B3911"/>
    <w:rsid w:val="000B3C29"/>
    <w:rsid w:val="000B49D9"/>
    <w:rsid w:val="000B50A1"/>
    <w:rsid w:val="000B5775"/>
    <w:rsid w:val="000B67BE"/>
    <w:rsid w:val="000B72D4"/>
    <w:rsid w:val="000B7E0C"/>
    <w:rsid w:val="000C0B2D"/>
    <w:rsid w:val="000C1880"/>
    <w:rsid w:val="000C36E3"/>
    <w:rsid w:val="000C5AF9"/>
    <w:rsid w:val="000C5CB8"/>
    <w:rsid w:val="000C6A65"/>
    <w:rsid w:val="000C7967"/>
    <w:rsid w:val="000D1032"/>
    <w:rsid w:val="000D18F2"/>
    <w:rsid w:val="000D1F33"/>
    <w:rsid w:val="000D7B15"/>
    <w:rsid w:val="000E0F76"/>
    <w:rsid w:val="000E196A"/>
    <w:rsid w:val="000E3B6C"/>
    <w:rsid w:val="000E43B2"/>
    <w:rsid w:val="000E4C21"/>
    <w:rsid w:val="000E5B03"/>
    <w:rsid w:val="000E7650"/>
    <w:rsid w:val="000F0310"/>
    <w:rsid w:val="000F044B"/>
    <w:rsid w:val="000F12E0"/>
    <w:rsid w:val="000F26D9"/>
    <w:rsid w:val="000F2AC5"/>
    <w:rsid w:val="000F2B84"/>
    <w:rsid w:val="000F514C"/>
    <w:rsid w:val="000F6F18"/>
    <w:rsid w:val="000F76B1"/>
    <w:rsid w:val="00100E99"/>
    <w:rsid w:val="00104B54"/>
    <w:rsid w:val="00107CA0"/>
    <w:rsid w:val="00110409"/>
    <w:rsid w:val="00110E41"/>
    <w:rsid w:val="00113653"/>
    <w:rsid w:val="00114A7F"/>
    <w:rsid w:val="00116D00"/>
    <w:rsid w:val="0011726B"/>
    <w:rsid w:val="00117562"/>
    <w:rsid w:val="001175E3"/>
    <w:rsid w:val="001212DB"/>
    <w:rsid w:val="001217B6"/>
    <w:rsid w:val="00122ADA"/>
    <w:rsid w:val="00122EAD"/>
    <w:rsid w:val="00122F41"/>
    <w:rsid w:val="0012689D"/>
    <w:rsid w:val="00127AC2"/>
    <w:rsid w:val="001306B4"/>
    <w:rsid w:val="00132C97"/>
    <w:rsid w:val="00134ACC"/>
    <w:rsid w:val="00135120"/>
    <w:rsid w:val="001408B5"/>
    <w:rsid w:val="00140B33"/>
    <w:rsid w:val="0014215C"/>
    <w:rsid w:val="00143F8F"/>
    <w:rsid w:val="00144E84"/>
    <w:rsid w:val="00144F2B"/>
    <w:rsid w:val="001461C2"/>
    <w:rsid w:val="00147FEF"/>
    <w:rsid w:val="00150C78"/>
    <w:rsid w:val="00150E4E"/>
    <w:rsid w:val="00151A3E"/>
    <w:rsid w:val="00152A02"/>
    <w:rsid w:val="00152EA1"/>
    <w:rsid w:val="0015300C"/>
    <w:rsid w:val="001536F2"/>
    <w:rsid w:val="001542AB"/>
    <w:rsid w:val="00157220"/>
    <w:rsid w:val="00157AEB"/>
    <w:rsid w:val="001603C4"/>
    <w:rsid w:val="0016092A"/>
    <w:rsid w:val="00160DD4"/>
    <w:rsid w:val="0016108B"/>
    <w:rsid w:val="001616CE"/>
    <w:rsid w:val="00163100"/>
    <w:rsid w:val="00166443"/>
    <w:rsid w:val="00172F34"/>
    <w:rsid w:val="00173D4C"/>
    <w:rsid w:val="00174AD8"/>
    <w:rsid w:val="0017654A"/>
    <w:rsid w:val="00176B37"/>
    <w:rsid w:val="00176E05"/>
    <w:rsid w:val="00176E1B"/>
    <w:rsid w:val="001778AA"/>
    <w:rsid w:val="0018566F"/>
    <w:rsid w:val="0018798F"/>
    <w:rsid w:val="001907D8"/>
    <w:rsid w:val="001918D2"/>
    <w:rsid w:val="00191B78"/>
    <w:rsid w:val="001927C5"/>
    <w:rsid w:val="00193C24"/>
    <w:rsid w:val="001940A0"/>
    <w:rsid w:val="001942D2"/>
    <w:rsid w:val="00194DC6"/>
    <w:rsid w:val="0019647C"/>
    <w:rsid w:val="00197B3D"/>
    <w:rsid w:val="00197F25"/>
    <w:rsid w:val="001A2644"/>
    <w:rsid w:val="001A26CD"/>
    <w:rsid w:val="001A2B27"/>
    <w:rsid w:val="001A4330"/>
    <w:rsid w:val="001A63F9"/>
    <w:rsid w:val="001A7892"/>
    <w:rsid w:val="001A7D20"/>
    <w:rsid w:val="001A7E09"/>
    <w:rsid w:val="001B15DE"/>
    <w:rsid w:val="001B21D4"/>
    <w:rsid w:val="001B3B11"/>
    <w:rsid w:val="001B473A"/>
    <w:rsid w:val="001B4B76"/>
    <w:rsid w:val="001B5254"/>
    <w:rsid w:val="001B64C8"/>
    <w:rsid w:val="001B6632"/>
    <w:rsid w:val="001B736C"/>
    <w:rsid w:val="001B7F12"/>
    <w:rsid w:val="001C0859"/>
    <w:rsid w:val="001C0FD9"/>
    <w:rsid w:val="001C1430"/>
    <w:rsid w:val="001C1756"/>
    <w:rsid w:val="001C3509"/>
    <w:rsid w:val="001C3869"/>
    <w:rsid w:val="001C394E"/>
    <w:rsid w:val="001C45C0"/>
    <w:rsid w:val="001C4E07"/>
    <w:rsid w:val="001C6AA4"/>
    <w:rsid w:val="001D1023"/>
    <w:rsid w:val="001D142A"/>
    <w:rsid w:val="001D1A7B"/>
    <w:rsid w:val="001D361A"/>
    <w:rsid w:val="001D4D8E"/>
    <w:rsid w:val="001D5FD7"/>
    <w:rsid w:val="001D79C9"/>
    <w:rsid w:val="001E06C5"/>
    <w:rsid w:val="001F1028"/>
    <w:rsid w:val="001F1481"/>
    <w:rsid w:val="001F2E42"/>
    <w:rsid w:val="001F357B"/>
    <w:rsid w:val="001F39DB"/>
    <w:rsid w:val="001F50C8"/>
    <w:rsid w:val="001F6C29"/>
    <w:rsid w:val="001F7B1E"/>
    <w:rsid w:val="00200070"/>
    <w:rsid w:val="002028E8"/>
    <w:rsid w:val="00203689"/>
    <w:rsid w:val="00204C13"/>
    <w:rsid w:val="00205453"/>
    <w:rsid w:val="00211385"/>
    <w:rsid w:val="00213710"/>
    <w:rsid w:val="00214740"/>
    <w:rsid w:val="0021734B"/>
    <w:rsid w:val="00217850"/>
    <w:rsid w:val="00220D4F"/>
    <w:rsid w:val="00221099"/>
    <w:rsid w:val="00221516"/>
    <w:rsid w:val="002218C9"/>
    <w:rsid w:val="0022397E"/>
    <w:rsid w:val="002242F2"/>
    <w:rsid w:val="00225BD2"/>
    <w:rsid w:val="002263CB"/>
    <w:rsid w:val="00226E77"/>
    <w:rsid w:val="0023019D"/>
    <w:rsid w:val="0023114B"/>
    <w:rsid w:val="002314CA"/>
    <w:rsid w:val="002318E3"/>
    <w:rsid w:val="00232755"/>
    <w:rsid w:val="00234214"/>
    <w:rsid w:val="00234563"/>
    <w:rsid w:val="00236187"/>
    <w:rsid w:val="00236D07"/>
    <w:rsid w:val="00241D6F"/>
    <w:rsid w:val="002429DF"/>
    <w:rsid w:val="00243585"/>
    <w:rsid w:val="00244E9B"/>
    <w:rsid w:val="0024750A"/>
    <w:rsid w:val="00251409"/>
    <w:rsid w:val="00251D67"/>
    <w:rsid w:val="00252323"/>
    <w:rsid w:val="00252592"/>
    <w:rsid w:val="00252781"/>
    <w:rsid w:val="00253023"/>
    <w:rsid w:val="002539D0"/>
    <w:rsid w:val="002545EE"/>
    <w:rsid w:val="0025569E"/>
    <w:rsid w:val="00255B78"/>
    <w:rsid w:val="00257052"/>
    <w:rsid w:val="002604E9"/>
    <w:rsid w:val="00261885"/>
    <w:rsid w:val="002635D3"/>
    <w:rsid w:val="00264877"/>
    <w:rsid w:val="0026493B"/>
    <w:rsid w:val="002667BF"/>
    <w:rsid w:val="00270C5D"/>
    <w:rsid w:val="0027139F"/>
    <w:rsid w:val="00271859"/>
    <w:rsid w:val="00272DD9"/>
    <w:rsid w:val="00273E20"/>
    <w:rsid w:val="00274A24"/>
    <w:rsid w:val="00274E05"/>
    <w:rsid w:val="00275336"/>
    <w:rsid w:val="002766A9"/>
    <w:rsid w:val="00277527"/>
    <w:rsid w:val="0027789A"/>
    <w:rsid w:val="00277B57"/>
    <w:rsid w:val="002818DC"/>
    <w:rsid w:val="00281A14"/>
    <w:rsid w:val="00281B54"/>
    <w:rsid w:val="00281D62"/>
    <w:rsid w:val="002823D9"/>
    <w:rsid w:val="0028258B"/>
    <w:rsid w:val="00283DAC"/>
    <w:rsid w:val="00283EA2"/>
    <w:rsid w:val="002847FF"/>
    <w:rsid w:val="00286217"/>
    <w:rsid w:val="0028665D"/>
    <w:rsid w:val="00287040"/>
    <w:rsid w:val="00290D6F"/>
    <w:rsid w:val="00290D97"/>
    <w:rsid w:val="00291AE6"/>
    <w:rsid w:val="002930B7"/>
    <w:rsid w:val="0029392F"/>
    <w:rsid w:val="002956AC"/>
    <w:rsid w:val="002957B3"/>
    <w:rsid w:val="00297932"/>
    <w:rsid w:val="00297CF6"/>
    <w:rsid w:val="002A0BE2"/>
    <w:rsid w:val="002A3482"/>
    <w:rsid w:val="002A396F"/>
    <w:rsid w:val="002A3A5B"/>
    <w:rsid w:val="002A487E"/>
    <w:rsid w:val="002A6635"/>
    <w:rsid w:val="002A663D"/>
    <w:rsid w:val="002B0ABF"/>
    <w:rsid w:val="002B1DA8"/>
    <w:rsid w:val="002B24A0"/>
    <w:rsid w:val="002B2C30"/>
    <w:rsid w:val="002B406B"/>
    <w:rsid w:val="002B4FD9"/>
    <w:rsid w:val="002B6BD9"/>
    <w:rsid w:val="002B7B9F"/>
    <w:rsid w:val="002C22AA"/>
    <w:rsid w:val="002C3EF6"/>
    <w:rsid w:val="002C40EB"/>
    <w:rsid w:val="002C4E45"/>
    <w:rsid w:val="002C60CD"/>
    <w:rsid w:val="002D020F"/>
    <w:rsid w:val="002D2198"/>
    <w:rsid w:val="002D343B"/>
    <w:rsid w:val="002D49A7"/>
    <w:rsid w:val="002D50D0"/>
    <w:rsid w:val="002D5B32"/>
    <w:rsid w:val="002D6857"/>
    <w:rsid w:val="002D764D"/>
    <w:rsid w:val="002D7EBB"/>
    <w:rsid w:val="002E0671"/>
    <w:rsid w:val="002E0E7C"/>
    <w:rsid w:val="002E2A36"/>
    <w:rsid w:val="002E3265"/>
    <w:rsid w:val="002E4222"/>
    <w:rsid w:val="002E4C59"/>
    <w:rsid w:val="002E56FB"/>
    <w:rsid w:val="002E68A0"/>
    <w:rsid w:val="002E700E"/>
    <w:rsid w:val="002E7D95"/>
    <w:rsid w:val="002F01CD"/>
    <w:rsid w:val="002F09B1"/>
    <w:rsid w:val="002F13EE"/>
    <w:rsid w:val="002F24F6"/>
    <w:rsid w:val="002F25FD"/>
    <w:rsid w:val="002F3792"/>
    <w:rsid w:val="002F38BF"/>
    <w:rsid w:val="002F3E0D"/>
    <w:rsid w:val="002F50FB"/>
    <w:rsid w:val="002F5665"/>
    <w:rsid w:val="002F578A"/>
    <w:rsid w:val="002F59F4"/>
    <w:rsid w:val="002F6457"/>
    <w:rsid w:val="002F7337"/>
    <w:rsid w:val="002F7D49"/>
    <w:rsid w:val="0030091E"/>
    <w:rsid w:val="00300E1A"/>
    <w:rsid w:val="00300F92"/>
    <w:rsid w:val="0030104D"/>
    <w:rsid w:val="003012F2"/>
    <w:rsid w:val="00301603"/>
    <w:rsid w:val="003024BB"/>
    <w:rsid w:val="00304292"/>
    <w:rsid w:val="003050B7"/>
    <w:rsid w:val="0030511A"/>
    <w:rsid w:val="00305EC4"/>
    <w:rsid w:val="00306B91"/>
    <w:rsid w:val="00307378"/>
    <w:rsid w:val="0030768F"/>
    <w:rsid w:val="00310F1B"/>
    <w:rsid w:val="00311731"/>
    <w:rsid w:val="00312F7F"/>
    <w:rsid w:val="003132E4"/>
    <w:rsid w:val="0031381D"/>
    <w:rsid w:val="003147C7"/>
    <w:rsid w:val="00314CC2"/>
    <w:rsid w:val="003157BD"/>
    <w:rsid w:val="00316600"/>
    <w:rsid w:val="00320BEA"/>
    <w:rsid w:val="003237E2"/>
    <w:rsid w:val="00323C39"/>
    <w:rsid w:val="00326B6B"/>
    <w:rsid w:val="00330DF8"/>
    <w:rsid w:val="0033113E"/>
    <w:rsid w:val="00331652"/>
    <w:rsid w:val="00332BA5"/>
    <w:rsid w:val="003336CB"/>
    <w:rsid w:val="00334FE5"/>
    <w:rsid w:val="003361CF"/>
    <w:rsid w:val="0034095D"/>
    <w:rsid w:val="003416F8"/>
    <w:rsid w:val="003417F7"/>
    <w:rsid w:val="00341874"/>
    <w:rsid w:val="00341920"/>
    <w:rsid w:val="003443EB"/>
    <w:rsid w:val="00344AA2"/>
    <w:rsid w:val="00344CED"/>
    <w:rsid w:val="00346586"/>
    <w:rsid w:val="003465C5"/>
    <w:rsid w:val="00347D8F"/>
    <w:rsid w:val="00350E51"/>
    <w:rsid w:val="003510AF"/>
    <w:rsid w:val="00352013"/>
    <w:rsid w:val="0035220B"/>
    <w:rsid w:val="003526F8"/>
    <w:rsid w:val="00352E5C"/>
    <w:rsid w:val="003534B9"/>
    <w:rsid w:val="003539F2"/>
    <w:rsid w:val="003545E5"/>
    <w:rsid w:val="0035529E"/>
    <w:rsid w:val="00355E13"/>
    <w:rsid w:val="00356E19"/>
    <w:rsid w:val="00357BF7"/>
    <w:rsid w:val="00361634"/>
    <w:rsid w:val="003616F7"/>
    <w:rsid w:val="00364170"/>
    <w:rsid w:val="003652FF"/>
    <w:rsid w:val="003659BB"/>
    <w:rsid w:val="00366BCF"/>
    <w:rsid w:val="00367266"/>
    <w:rsid w:val="00367FBC"/>
    <w:rsid w:val="00371D0F"/>
    <w:rsid w:val="0037228A"/>
    <w:rsid w:val="00372F49"/>
    <w:rsid w:val="003732CA"/>
    <w:rsid w:val="00380407"/>
    <w:rsid w:val="00380CC3"/>
    <w:rsid w:val="00380D82"/>
    <w:rsid w:val="00381865"/>
    <w:rsid w:val="00383169"/>
    <w:rsid w:val="00383935"/>
    <w:rsid w:val="00384470"/>
    <w:rsid w:val="00386677"/>
    <w:rsid w:val="0038792A"/>
    <w:rsid w:val="00390451"/>
    <w:rsid w:val="003911F4"/>
    <w:rsid w:val="0039156A"/>
    <w:rsid w:val="00391E7E"/>
    <w:rsid w:val="00391F28"/>
    <w:rsid w:val="003929FE"/>
    <w:rsid w:val="00392A0C"/>
    <w:rsid w:val="00392F73"/>
    <w:rsid w:val="0039448A"/>
    <w:rsid w:val="0039505F"/>
    <w:rsid w:val="0039543C"/>
    <w:rsid w:val="003958F1"/>
    <w:rsid w:val="00396CBA"/>
    <w:rsid w:val="003970CA"/>
    <w:rsid w:val="003974F5"/>
    <w:rsid w:val="00397945"/>
    <w:rsid w:val="0039798B"/>
    <w:rsid w:val="00397F1F"/>
    <w:rsid w:val="00397FC7"/>
    <w:rsid w:val="003A11C0"/>
    <w:rsid w:val="003A1837"/>
    <w:rsid w:val="003A1DEB"/>
    <w:rsid w:val="003A4191"/>
    <w:rsid w:val="003A4481"/>
    <w:rsid w:val="003A77E4"/>
    <w:rsid w:val="003A77EF"/>
    <w:rsid w:val="003B0217"/>
    <w:rsid w:val="003B139C"/>
    <w:rsid w:val="003B2C93"/>
    <w:rsid w:val="003B2FA7"/>
    <w:rsid w:val="003B3A8B"/>
    <w:rsid w:val="003B44F7"/>
    <w:rsid w:val="003B69C5"/>
    <w:rsid w:val="003C214F"/>
    <w:rsid w:val="003C2984"/>
    <w:rsid w:val="003C303A"/>
    <w:rsid w:val="003C380A"/>
    <w:rsid w:val="003C62B3"/>
    <w:rsid w:val="003C685C"/>
    <w:rsid w:val="003C685D"/>
    <w:rsid w:val="003C7A0E"/>
    <w:rsid w:val="003D175A"/>
    <w:rsid w:val="003D28B6"/>
    <w:rsid w:val="003D3358"/>
    <w:rsid w:val="003D4A56"/>
    <w:rsid w:val="003E0A0C"/>
    <w:rsid w:val="003E3342"/>
    <w:rsid w:val="003E3953"/>
    <w:rsid w:val="003E3C47"/>
    <w:rsid w:val="003E4D60"/>
    <w:rsid w:val="003E5A74"/>
    <w:rsid w:val="003E5DEC"/>
    <w:rsid w:val="003E64EA"/>
    <w:rsid w:val="003F07DB"/>
    <w:rsid w:val="003F0998"/>
    <w:rsid w:val="003F3443"/>
    <w:rsid w:val="003F3B45"/>
    <w:rsid w:val="003F48FE"/>
    <w:rsid w:val="003F5108"/>
    <w:rsid w:val="003F58D5"/>
    <w:rsid w:val="003F67CF"/>
    <w:rsid w:val="003F6EBD"/>
    <w:rsid w:val="003F73DA"/>
    <w:rsid w:val="003F7674"/>
    <w:rsid w:val="003F799E"/>
    <w:rsid w:val="004004D1"/>
    <w:rsid w:val="0040129A"/>
    <w:rsid w:val="004027DC"/>
    <w:rsid w:val="00403379"/>
    <w:rsid w:val="00404FDD"/>
    <w:rsid w:val="00405520"/>
    <w:rsid w:val="004055D9"/>
    <w:rsid w:val="0040663A"/>
    <w:rsid w:val="00407313"/>
    <w:rsid w:val="0040766B"/>
    <w:rsid w:val="00407678"/>
    <w:rsid w:val="004107B0"/>
    <w:rsid w:val="004109AC"/>
    <w:rsid w:val="004119EF"/>
    <w:rsid w:val="00411BA9"/>
    <w:rsid w:val="00411EF4"/>
    <w:rsid w:val="00413ABE"/>
    <w:rsid w:val="004146C0"/>
    <w:rsid w:val="0041479F"/>
    <w:rsid w:val="0041608A"/>
    <w:rsid w:val="00416934"/>
    <w:rsid w:val="00416E42"/>
    <w:rsid w:val="00416F62"/>
    <w:rsid w:val="0041735C"/>
    <w:rsid w:val="00417747"/>
    <w:rsid w:val="00420753"/>
    <w:rsid w:val="00421D3D"/>
    <w:rsid w:val="0042233C"/>
    <w:rsid w:val="0042319D"/>
    <w:rsid w:val="0042432D"/>
    <w:rsid w:val="004246CF"/>
    <w:rsid w:val="004251FD"/>
    <w:rsid w:val="00425377"/>
    <w:rsid w:val="00425AEB"/>
    <w:rsid w:val="00425FDC"/>
    <w:rsid w:val="00426E0F"/>
    <w:rsid w:val="004302ED"/>
    <w:rsid w:val="00432D57"/>
    <w:rsid w:val="00433A42"/>
    <w:rsid w:val="00436944"/>
    <w:rsid w:val="00440394"/>
    <w:rsid w:val="00441317"/>
    <w:rsid w:val="00441C1B"/>
    <w:rsid w:val="00441CA4"/>
    <w:rsid w:val="00445780"/>
    <w:rsid w:val="00450E38"/>
    <w:rsid w:val="00453C04"/>
    <w:rsid w:val="004550FB"/>
    <w:rsid w:val="00455BBC"/>
    <w:rsid w:val="00455F64"/>
    <w:rsid w:val="00456309"/>
    <w:rsid w:val="00457331"/>
    <w:rsid w:val="00460836"/>
    <w:rsid w:val="004618EF"/>
    <w:rsid w:val="00464519"/>
    <w:rsid w:val="00464BDB"/>
    <w:rsid w:val="00466425"/>
    <w:rsid w:val="00466EAD"/>
    <w:rsid w:val="0046721C"/>
    <w:rsid w:val="00467FF4"/>
    <w:rsid w:val="004718D2"/>
    <w:rsid w:val="00471935"/>
    <w:rsid w:val="0047299C"/>
    <w:rsid w:val="004729A8"/>
    <w:rsid w:val="00472A86"/>
    <w:rsid w:val="00473EF2"/>
    <w:rsid w:val="00474A15"/>
    <w:rsid w:val="0047546B"/>
    <w:rsid w:val="00475F09"/>
    <w:rsid w:val="0047638E"/>
    <w:rsid w:val="0047798F"/>
    <w:rsid w:val="0048011D"/>
    <w:rsid w:val="00481595"/>
    <w:rsid w:val="00481DBF"/>
    <w:rsid w:val="00482054"/>
    <w:rsid w:val="00483C84"/>
    <w:rsid w:val="00485233"/>
    <w:rsid w:val="0048563E"/>
    <w:rsid w:val="00485B0E"/>
    <w:rsid w:val="00486B3B"/>
    <w:rsid w:val="004907F3"/>
    <w:rsid w:val="00493DD7"/>
    <w:rsid w:val="00495F51"/>
    <w:rsid w:val="0049619A"/>
    <w:rsid w:val="004A0825"/>
    <w:rsid w:val="004A0A25"/>
    <w:rsid w:val="004A1BF9"/>
    <w:rsid w:val="004A2516"/>
    <w:rsid w:val="004A6128"/>
    <w:rsid w:val="004A6F5A"/>
    <w:rsid w:val="004A750C"/>
    <w:rsid w:val="004A7953"/>
    <w:rsid w:val="004B04F5"/>
    <w:rsid w:val="004B1342"/>
    <w:rsid w:val="004B1882"/>
    <w:rsid w:val="004B2CAD"/>
    <w:rsid w:val="004B33B4"/>
    <w:rsid w:val="004B3BD3"/>
    <w:rsid w:val="004B443F"/>
    <w:rsid w:val="004B509B"/>
    <w:rsid w:val="004B547A"/>
    <w:rsid w:val="004B5973"/>
    <w:rsid w:val="004B6F9B"/>
    <w:rsid w:val="004C032E"/>
    <w:rsid w:val="004C224C"/>
    <w:rsid w:val="004C2807"/>
    <w:rsid w:val="004C3CC3"/>
    <w:rsid w:val="004C7178"/>
    <w:rsid w:val="004C7A52"/>
    <w:rsid w:val="004C7DF9"/>
    <w:rsid w:val="004D06D8"/>
    <w:rsid w:val="004D10F3"/>
    <w:rsid w:val="004D1DC1"/>
    <w:rsid w:val="004D2011"/>
    <w:rsid w:val="004D4994"/>
    <w:rsid w:val="004D55E8"/>
    <w:rsid w:val="004E0032"/>
    <w:rsid w:val="004E05D6"/>
    <w:rsid w:val="004E08DC"/>
    <w:rsid w:val="004E20D9"/>
    <w:rsid w:val="004E215E"/>
    <w:rsid w:val="004E30EC"/>
    <w:rsid w:val="004E3F23"/>
    <w:rsid w:val="004E40C9"/>
    <w:rsid w:val="004E588A"/>
    <w:rsid w:val="004E6349"/>
    <w:rsid w:val="004E77C8"/>
    <w:rsid w:val="004F1499"/>
    <w:rsid w:val="004F1C97"/>
    <w:rsid w:val="004F4DB3"/>
    <w:rsid w:val="004F511B"/>
    <w:rsid w:val="004F5416"/>
    <w:rsid w:val="004F6424"/>
    <w:rsid w:val="004F6966"/>
    <w:rsid w:val="004F7FC4"/>
    <w:rsid w:val="00500026"/>
    <w:rsid w:val="00500849"/>
    <w:rsid w:val="00503A57"/>
    <w:rsid w:val="005072AC"/>
    <w:rsid w:val="0050799A"/>
    <w:rsid w:val="005111A7"/>
    <w:rsid w:val="00511513"/>
    <w:rsid w:val="00511C64"/>
    <w:rsid w:val="00512500"/>
    <w:rsid w:val="00514BC5"/>
    <w:rsid w:val="005151E7"/>
    <w:rsid w:val="0051696A"/>
    <w:rsid w:val="00516B61"/>
    <w:rsid w:val="00517251"/>
    <w:rsid w:val="00517A30"/>
    <w:rsid w:val="005200E3"/>
    <w:rsid w:val="0052109E"/>
    <w:rsid w:val="00522326"/>
    <w:rsid w:val="00522885"/>
    <w:rsid w:val="0052377C"/>
    <w:rsid w:val="0052621D"/>
    <w:rsid w:val="005273AA"/>
    <w:rsid w:val="00530F7B"/>
    <w:rsid w:val="005311A6"/>
    <w:rsid w:val="00533DF9"/>
    <w:rsid w:val="00534B37"/>
    <w:rsid w:val="0053650C"/>
    <w:rsid w:val="0053729F"/>
    <w:rsid w:val="00537881"/>
    <w:rsid w:val="0054047A"/>
    <w:rsid w:val="00540D1A"/>
    <w:rsid w:val="005413B5"/>
    <w:rsid w:val="005415F8"/>
    <w:rsid w:val="00544C8B"/>
    <w:rsid w:val="005475D4"/>
    <w:rsid w:val="005477C4"/>
    <w:rsid w:val="00547C13"/>
    <w:rsid w:val="00550865"/>
    <w:rsid w:val="00550F38"/>
    <w:rsid w:val="005524AC"/>
    <w:rsid w:val="00553A58"/>
    <w:rsid w:val="0055561D"/>
    <w:rsid w:val="0055599F"/>
    <w:rsid w:val="00556528"/>
    <w:rsid w:val="005569B0"/>
    <w:rsid w:val="00556C52"/>
    <w:rsid w:val="0056623E"/>
    <w:rsid w:val="00566823"/>
    <w:rsid w:val="00570093"/>
    <w:rsid w:val="005726AC"/>
    <w:rsid w:val="0057283D"/>
    <w:rsid w:val="00581B0C"/>
    <w:rsid w:val="00582468"/>
    <w:rsid w:val="00582A26"/>
    <w:rsid w:val="00586CB3"/>
    <w:rsid w:val="00587A75"/>
    <w:rsid w:val="00590275"/>
    <w:rsid w:val="00592028"/>
    <w:rsid w:val="00592465"/>
    <w:rsid w:val="00592939"/>
    <w:rsid w:val="005929C8"/>
    <w:rsid w:val="005942B3"/>
    <w:rsid w:val="00595DB9"/>
    <w:rsid w:val="0059664A"/>
    <w:rsid w:val="00596715"/>
    <w:rsid w:val="0059678F"/>
    <w:rsid w:val="005971E3"/>
    <w:rsid w:val="005A026E"/>
    <w:rsid w:val="005A5220"/>
    <w:rsid w:val="005B0157"/>
    <w:rsid w:val="005B135E"/>
    <w:rsid w:val="005B2253"/>
    <w:rsid w:val="005B267D"/>
    <w:rsid w:val="005B2F76"/>
    <w:rsid w:val="005B34EE"/>
    <w:rsid w:val="005B3EFA"/>
    <w:rsid w:val="005B40FA"/>
    <w:rsid w:val="005B4D98"/>
    <w:rsid w:val="005B6410"/>
    <w:rsid w:val="005B7F7A"/>
    <w:rsid w:val="005C09F8"/>
    <w:rsid w:val="005C34E3"/>
    <w:rsid w:val="005C37F4"/>
    <w:rsid w:val="005C3E6E"/>
    <w:rsid w:val="005C5CE3"/>
    <w:rsid w:val="005C619A"/>
    <w:rsid w:val="005C6AD8"/>
    <w:rsid w:val="005C7C67"/>
    <w:rsid w:val="005D0326"/>
    <w:rsid w:val="005D08DB"/>
    <w:rsid w:val="005D3200"/>
    <w:rsid w:val="005D34AA"/>
    <w:rsid w:val="005D4C22"/>
    <w:rsid w:val="005D78D7"/>
    <w:rsid w:val="005D7B21"/>
    <w:rsid w:val="005E04A1"/>
    <w:rsid w:val="005E114A"/>
    <w:rsid w:val="005E28C4"/>
    <w:rsid w:val="005E58F8"/>
    <w:rsid w:val="005E62AB"/>
    <w:rsid w:val="005E67A9"/>
    <w:rsid w:val="005F0349"/>
    <w:rsid w:val="005F3199"/>
    <w:rsid w:val="005F440A"/>
    <w:rsid w:val="005F7A5D"/>
    <w:rsid w:val="00601D63"/>
    <w:rsid w:val="00602FB6"/>
    <w:rsid w:val="006058F5"/>
    <w:rsid w:val="0060739D"/>
    <w:rsid w:val="00607EA6"/>
    <w:rsid w:val="0061039A"/>
    <w:rsid w:val="00610D02"/>
    <w:rsid w:val="00611721"/>
    <w:rsid w:val="006139DF"/>
    <w:rsid w:val="00614147"/>
    <w:rsid w:val="00616732"/>
    <w:rsid w:val="00616F21"/>
    <w:rsid w:val="006177B5"/>
    <w:rsid w:val="00617AD7"/>
    <w:rsid w:val="00617D84"/>
    <w:rsid w:val="00620D39"/>
    <w:rsid w:val="00621778"/>
    <w:rsid w:val="006219B4"/>
    <w:rsid w:val="0062349D"/>
    <w:rsid w:val="00623C93"/>
    <w:rsid w:val="00623F53"/>
    <w:rsid w:val="00626226"/>
    <w:rsid w:val="00631C9E"/>
    <w:rsid w:val="00632778"/>
    <w:rsid w:val="00633D61"/>
    <w:rsid w:val="0063415E"/>
    <w:rsid w:val="0063445C"/>
    <w:rsid w:val="006348C3"/>
    <w:rsid w:val="00636789"/>
    <w:rsid w:val="00636BE8"/>
    <w:rsid w:val="00637FCB"/>
    <w:rsid w:val="0064093C"/>
    <w:rsid w:val="00640FB5"/>
    <w:rsid w:val="00641734"/>
    <w:rsid w:val="00641B97"/>
    <w:rsid w:val="00642AAA"/>
    <w:rsid w:val="006451D6"/>
    <w:rsid w:val="0064598D"/>
    <w:rsid w:val="00646376"/>
    <w:rsid w:val="0064671E"/>
    <w:rsid w:val="00646C1F"/>
    <w:rsid w:val="006505FE"/>
    <w:rsid w:val="006523D8"/>
    <w:rsid w:val="00654A50"/>
    <w:rsid w:val="006575F7"/>
    <w:rsid w:val="00657861"/>
    <w:rsid w:val="00660753"/>
    <w:rsid w:val="006608ED"/>
    <w:rsid w:val="00662E9B"/>
    <w:rsid w:val="006631C9"/>
    <w:rsid w:val="00663ACD"/>
    <w:rsid w:val="00665211"/>
    <w:rsid w:val="00665432"/>
    <w:rsid w:val="00666C04"/>
    <w:rsid w:val="00667EE6"/>
    <w:rsid w:val="006704FC"/>
    <w:rsid w:val="00672706"/>
    <w:rsid w:val="00672AFA"/>
    <w:rsid w:val="006749D9"/>
    <w:rsid w:val="00675846"/>
    <w:rsid w:val="00675E81"/>
    <w:rsid w:val="00675FF5"/>
    <w:rsid w:val="006762CE"/>
    <w:rsid w:val="00676CD3"/>
    <w:rsid w:val="0067786D"/>
    <w:rsid w:val="0068088E"/>
    <w:rsid w:val="00682F58"/>
    <w:rsid w:val="006834E5"/>
    <w:rsid w:val="006834E7"/>
    <w:rsid w:val="006855AD"/>
    <w:rsid w:val="006861AD"/>
    <w:rsid w:val="00686AC4"/>
    <w:rsid w:val="00686D1A"/>
    <w:rsid w:val="00690238"/>
    <w:rsid w:val="00690F22"/>
    <w:rsid w:val="0069196F"/>
    <w:rsid w:val="00691980"/>
    <w:rsid w:val="006928E9"/>
    <w:rsid w:val="006933FD"/>
    <w:rsid w:val="00694424"/>
    <w:rsid w:val="00694E2C"/>
    <w:rsid w:val="00695012"/>
    <w:rsid w:val="00696259"/>
    <w:rsid w:val="006A142C"/>
    <w:rsid w:val="006A14E8"/>
    <w:rsid w:val="006A277A"/>
    <w:rsid w:val="006A3B7E"/>
    <w:rsid w:val="006B02D5"/>
    <w:rsid w:val="006B0337"/>
    <w:rsid w:val="006B0A77"/>
    <w:rsid w:val="006B1AFF"/>
    <w:rsid w:val="006B26B6"/>
    <w:rsid w:val="006B36D7"/>
    <w:rsid w:val="006B3F2D"/>
    <w:rsid w:val="006B4312"/>
    <w:rsid w:val="006B5471"/>
    <w:rsid w:val="006B547B"/>
    <w:rsid w:val="006B5836"/>
    <w:rsid w:val="006C1B36"/>
    <w:rsid w:val="006C1E80"/>
    <w:rsid w:val="006C2917"/>
    <w:rsid w:val="006C3C86"/>
    <w:rsid w:val="006C45D1"/>
    <w:rsid w:val="006C5356"/>
    <w:rsid w:val="006D06C4"/>
    <w:rsid w:val="006D3C34"/>
    <w:rsid w:val="006D52A7"/>
    <w:rsid w:val="006D598D"/>
    <w:rsid w:val="006D668F"/>
    <w:rsid w:val="006D6ABA"/>
    <w:rsid w:val="006D6BBC"/>
    <w:rsid w:val="006E02C9"/>
    <w:rsid w:val="006E07CF"/>
    <w:rsid w:val="006E0D8A"/>
    <w:rsid w:val="006E2149"/>
    <w:rsid w:val="006E2891"/>
    <w:rsid w:val="006E6E02"/>
    <w:rsid w:val="006F009F"/>
    <w:rsid w:val="006F0E97"/>
    <w:rsid w:val="006F1D80"/>
    <w:rsid w:val="006F2CFE"/>
    <w:rsid w:val="006F427C"/>
    <w:rsid w:val="006F6B2A"/>
    <w:rsid w:val="006F7367"/>
    <w:rsid w:val="006F76AA"/>
    <w:rsid w:val="006F78D9"/>
    <w:rsid w:val="007007BA"/>
    <w:rsid w:val="0070188E"/>
    <w:rsid w:val="007019A3"/>
    <w:rsid w:val="00701BB0"/>
    <w:rsid w:val="00702210"/>
    <w:rsid w:val="0070355A"/>
    <w:rsid w:val="00703BA8"/>
    <w:rsid w:val="007040AE"/>
    <w:rsid w:val="00704152"/>
    <w:rsid w:val="0070676A"/>
    <w:rsid w:val="00706C36"/>
    <w:rsid w:val="00706ECD"/>
    <w:rsid w:val="007079BD"/>
    <w:rsid w:val="0071050F"/>
    <w:rsid w:val="00711927"/>
    <w:rsid w:val="00713588"/>
    <w:rsid w:val="00713FF3"/>
    <w:rsid w:val="00714B07"/>
    <w:rsid w:val="00715503"/>
    <w:rsid w:val="00715A9D"/>
    <w:rsid w:val="00715FEE"/>
    <w:rsid w:val="0071698A"/>
    <w:rsid w:val="00717A59"/>
    <w:rsid w:val="0072223B"/>
    <w:rsid w:val="00722A50"/>
    <w:rsid w:val="007277A7"/>
    <w:rsid w:val="00731714"/>
    <w:rsid w:val="00733A56"/>
    <w:rsid w:val="00734F14"/>
    <w:rsid w:val="0073555A"/>
    <w:rsid w:val="007359A6"/>
    <w:rsid w:val="00735C94"/>
    <w:rsid w:val="007361E4"/>
    <w:rsid w:val="0073706E"/>
    <w:rsid w:val="00737D76"/>
    <w:rsid w:val="00740879"/>
    <w:rsid w:val="00740EE3"/>
    <w:rsid w:val="0074124A"/>
    <w:rsid w:val="0074134E"/>
    <w:rsid w:val="007427C7"/>
    <w:rsid w:val="007428E1"/>
    <w:rsid w:val="00742A33"/>
    <w:rsid w:val="00742DA2"/>
    <w:rsid w:val="00746AD4"/>
    <w:rsid w:val="00746AE0"/>
    <w:rsid w:val="00747050"/>
    <w:rsid w:val="00747688"/>
    <w:rsid w:val="00751228"/>
    <w:rsid w:val="00751C3F"/>
    <w:rsid w:val="00752F20"/>
    <w:rsid w:val="0075611E"/>
    <w:rsid w:val="007567A4"/>
    <w:rsid w:val="0075705B"/>
    <w:rsid w:val="007570D9"/>
    <w:rsid w:val="00757463"/>
    <w:rsid w:val="0076039C"/>
    <w:rsid w:val="00761E71"/>
    <w:rsid w:val="00761FA3"/>
    <w:rsid w:val="007645A4"/>
    <w:rsid w:val="007651AB"/>
    <w:rsid w:val="007677D5"/>
    <w:rsid w:val="007712E4"/>
    <w:rsid w:val="007720EC"/>
    <w:rsid w:val="007723FC"/>
    <w:rsid w:val="0077639B"/>
    <w:rsid w:val="007766D3"/>
    <w:rsid w:val="007768B1"/>
    <w:rsid w:val="007800E2"/>
    <w:rsid w:val="007801F5"/>
    <w:rsid w:val="00781D1F"/>
    <w:rsid w:val="00781EF1"/>
    <w:rsid w:val="007828C0"/>
    <w:rsid w:val="00783026"/>
    <w:rsid w:val="00784019"/>
    <w:rsid w:val="00784859"/>
    <w:rsid w:val="00784B43"/>
    <w:rsid w:val="00786841"/>
    <w:rsid w:val="00790484"/>
    <w:rsid w:val="00790C79"/>
    <w:rsid w:val="00791866"/>
    <w:rsid w:val="00792A3E"/>
    <w:rsid w:val="00794863"/>
    <w:rsid w:val="00796496"/>
    <w:rsid w:val="007A06B4"/>
    <w:rsid w:val="007A17FA"/>
    <w:rsid w:val="007A1E1E"/>
    <w:rsid w:val="007A419B"/>
    <w:rsid w:val="007A506B"/>
    <w:rsid w:val="007A5AC0"/>
    <w:rsid w:val="007A5CC0"/>
    <w:rsid w:val="007A6A20"/>
    <w:rsid w:val="007A7086"/>
    <w:rsid w:val="007A7E72"/>
    <w:rsid w:val="007B0936"/>
    <w:rsid w:val="007B0B09"/>
    <w:rsid w:val="007B0BAC"/>
    <w:rsid w:val="007B1435"/>
    <w:rsid w:val="007B1713"/>
    <w:rsid w:val="007B36A6"/>
    <w:rsid w:val="007B457E"/>
    <w:rsid w:val="007B4898"/>
    <w:rsid w:val="007B595A"/>
    <w:rsid w:val="007B6347"/>
    <w:rsid w:val="007B6B16"/>
    <w:rsid w:val="007B7543"/>
    <w:rsid w:val="007C0713"/>
    <w:rsid w:val="007C17BB"/>
    <w:rsid w:val="007C17E6"/>
    <w:rsid w:val="007C486F"/>
    <w:rsid w:val="007C5AB0"/>
    <w:rsid w:val="007C641F"/>
    <w:rsid w:val="007C755E"/>
    <w:rsid w:val="007C787A"/>
    <w:rsid w:val="007D1ECD"/>
    <w:rsid w:val="007D2BE5"/>
    <w:rsid w:val="007D7438"/>
    <w:rsid w:val="007E1579"/>
    <w:rsid w:val="007E1CDF"/>
    <w:rsid w:val="007E1D31"/>
    <w:rsid w:val="007E2C46"/>
    <w:rsid w:val="007E32EF"/>
    <w:rsid w:val="007E39B5"/>
    <w:rsid w:val="007E3FEE"/>
    <w:rsid w:val="007E547E"/>
    <w:rsid w:val="007E5C23"/>
    <w:rsid w:val="007E6AB5"/>
    <w:rsid w:val="007E75DC"/>
    <w:rsid w:val="007E7F61"/>
    <w:rsid w:val="007F1EE8"/>
    <w:rsid w:val="007F2216"/>
    <w:rsid w:val="007F428F"/>
    <w:rsid w:val="007F6569"/>
    <w:rsid w:val="007F7CA8"/>
    <w:rsid w:val="007F7DEB"/>
    <w:rsid w:val="00800192"/>
    <w:rsid w:val="00801F30"/>
    <w:rsid w:val="00802228"/>
    <w:rsid w:val="00802990"/>
    <w:rsid w:val="008037E7"/>
    <w:rsid w:val="00804656"/>
    <w:rsid w:val="00804B39"/>
    <w:rsid w:val="00804F60"/>
    <w:rsid w:val="00805F68"/>
    <w:rsid w:val="00806673"/>
    <w:rsid w:val="008108A9"/>
    <w:rsid w:val="008127B3"/>
    <w:rsid w:val="00814513"/>
    <w:rsid w:val="0081472E"/>
    <w:rsid w:val="00815C0F"/>
    <w:rsid w:val="00817523"/>
    <w:rsid w:val="008243FD"/>
    <w:rsid w:val="00827C36"/>
    <w:rsid w:val="00830D6F"/>
    <w:rsid w:val="00830E74"/>
    <w:rsid w:val="008316A9"/>
    <w:rsid w:val="00831903"/>
    <w:rsid w:val="00831C2E"/>
    <w:rsid w:val="008320A0"/>
    <w:rsid w:val="00833C88"/>
    <w:rsid w:val="00834DB4"/>
    <w:rsid w:val="0083593F"/>
    <w:rsid w:val="008359A4"/>
    <w:rsid w:val="00840BE7"/>
    <w:rsid w:val="008417AF"/>
    <w:rsid w:val="00842C6B"/>
    <w:rsid w:val="00842C81"/>
    <w:rsid w:val="00842E94"/>
    <w:rsid w:val="008430CC"/>
    <w:rsid w:val="00845296"/>
    <w:rsid w:val="0084639E"/>
    <w:rsid w:val="00846542"/>
    <w:rsid w:val="00847775"/>
    <w:rsid w:val="00851C47"/>
    <w:rsid w:val="00852EEF"/>
    <w:rsid w:val="00853DA6"/>
    <w:rsid w:val="00854662"/>
    <w:rsid w:val="0085473F"/>
    <w:rsid w:val="00854B29"/>
    <w:rsid w:val="0085653F"/>
    <w:rsid w:val="0086038C"/>
    <w:rsid w:val="00862069"/>
    <w:rsid w:val="00863DC1"/>
    <w:rsid w:val="008645DE"/>
    <w:rsid w:val="008667A5"/>
    <w:rsid w:val="00867D99"/>
    <w:rsid w:val="00872159"/>
    <w:rsid w:val="00873FFF"/>
    <w:rsid w:val="0087424C"/>
    <w:rsid w:val="00874867"/>
    <w:rsid w:val="0087651A"/>
    <w:rsid w:val="00877C44"/>
    <w:rsid w:val="00880FA2"/>
    <w:rsid w:val="0088130D"/>
    <w:rsid w:val="00881C2C"/>
    <w:rsid w:val="0088288F"/>
    <w:rsid w:val="00882C03"/>
    <w:rsid w:val="00882F7D"/>
    <w:rsid w:val="00883F5F"/>
    <w:rsid w:val="008840A2"/>
    <w:rsid w:val="008840E5"/>
    <w:rsid w:val="0088443B"/>
    <w:rsid w:val="00885C37"/>
    <w:rsid w:val="00886213"/>
    <w:rsid w:val="00886EC5"/>
    <w:rsid w:val="008874D1"/>
    <w:rsid w:val="00893736"/>
    <w:rsid w:val="00893C44"/>
    <w:rsid w:val="00894EB3"/>
    <w:rsid w:val="0089564A"/>
    <w:rsid w:val="0089705C"/>
    <w:rsid w:val="00897B6D"/>
    <w:rsid w:val="008A0AC1"/>
    <w:rsid w:val="008A205B"/>
    <w:rsid w:val="008A42E9"/>
    <w:rsid w:val="008A5B6F"/>
    <w:rsid w:val="008A5EA0"/>
    <w:rsid w:val="008A61CC"/>
    <w:rsid w:val="008A69B5"/>
    <w:rsid w:val="008A6F50"/>
    <w:rsid w:val="008B0E2D"/>
    <w:rsid w:val="008B2715"/>
    <w:rsid w:val="008B2E47"/>
    <w:rsid w:val="008B327B"/>
    <w:rsid w:val="008B3C01"/>
    <w:rsid w:val="008B4C88"/>
    <w:rsid w:val="008C096D"/>
    <w:rsid w:val="008C187A"/>
    <w:rsid w:val="008C31EB"/>
    <w:rsid w:val="008C3E06"/>
    <w:rsid w:val="008C403D"/>
    <w:rsid w:val="008C4578"/>
    <w:rsid w:val="008C45D4"/>
    <w:rsid w:val="008C6058"/>
    <w:rsid w:val="008C611B"/>
    <w:rsid w:val="008D1069"/>
    <w:rsid w:val="008D1F23"/>
    <w:rsid w:val="008D27C7"/>
    <w:rsid w:val="008D2D86"/>
    <w:rsid w:val="008D2E1F"/>
    <w:rsid w:val="008D310C"/>
    <w:rsid w:val="008D4B5B"/>
    <w:rsid w:val="008D5830"/>
    <w:rsid w:val="008D6B11"/>
    <w:rsid w:val="008D78A4"/>
    <w:rsid w:val="008D7F5C"/>
    <w:rsid w:val="008E02DE"/>
    <w:rsid w:val="008E22B5"/>
    <w:rsid w:val="008F125A"/>
    <w:rsid w:val="008F221E"/>
    <w:rsid w:val="008F24A5"/>
    <w:rsid w:val="008F2716"/>
    <w:rsid w:val="008F34A3"/>
    <w:rsid w:val="008F4289"/>
    <w:rsid w:val="008F47B9"/>
    <w:rsid w:val="008F5D4F"/>
    <w:rsid w:val="008F7B2A"/>
    <w:rsid w:val="00900A99"/>
    <w:rsid w:val="009020C3"/>
    <w:rsid w:val="00904813"/>
    <w:rsid w:val="00904ED1"/>
    <w:rsid w:val="00904F3D"/>
    <w:rsid w:val="009105A4"/>
    <w:rsid w:val="009118D6"/>
    <w:rsid w:val="009123B3"/>
    <w:rsid w:val="00913D20"/>
    <w:rsid w:val="00914152"/>
    <w:rsid w:val="00914656"/>
    <w:rsid w:val="00914CF2"/>
    <w:rsid w:val="00915068"/>
    <w:rsid w:val="00915D92"/>
    <w:rsid w:val="0091691B"/>
    <w:rsid w:val="00917A92"/>
    <w:rsid w:val="00921956"/>
    <w:rsid w:val="009248C4"/>
    <w:rsid w:val="009349E3"/>
    <w:rsid w:val="00934EF8"/>
    <w:rsid w:val="00934F51"/>
    <w:rsid w:val="00936383"/>
    <w:rsid w:val="009369CE"/>
    <w:rsid w:val="009409A0"/>
    <w:rsid w:val="0094137B"/>
    <w:rsid w:val="00941C27"/>
    <w:rsid w:val="009422E6"/>
    <w:rsid w:val="00943A62"/>
    <w:rsid w:val="00944C35"/>
    <w:rsid w:val="009473A1"/>
    <w:rsid w:val="009474D6"/>
    <w:rsid w:val="0094795A"/>
    <w:rsid w:val="00950036"/>
    <w:rsid w:val="00950355"/>
    <w:rsid w:val="009509E0"/>
    <w:rsid w:val="00952E5D"/>
    <w:rsid w:val="009534AF"/>
    <w:rsid w:val="00953B0E"/>
    <w:rsid w:val="00954D9D"/>
    <w:rsid w:val="009560C6"/>
    <w:rsid w:val="0096175F"/>
    <w:rsid w:val="0096378F"/>
    <w:rsid w:val="009640B7"/>
    <w:rsid w:val="00964E88"/>
    <w:rsid w:val="00965F57"/>
    <w:rsid w:val="0096654B"/>
    <w:rsid w:val="00967218"/>
    <w:rsid w:val="00973F00"/>
    <w:rsid w:val="009743E0"/>
    <w:rsid w:val="00980E24"/>
    <w:rsid w:val="0098200E"/>
    <w:rsid w:val="0098355A"/>
    <w:rsid w:val="00983E91"/>
    <w:rsid w:val="009842C8"/>
    <w:rsid w:val="009863A0"/>
    <w:rsid w:val="00986426"/>
    <w:rsid w:val="00986F9C"/>
    <w:rsid w:val="00987138"/>
    <w:rsid w:val="009873C9"/>
    <w:rsid w:val="00987D6B"/>
    <w:rsid w:val="00987DC0"/>
    <w:rsid w:val="00990435"/>
    <w:rsid w:val="009919A0"/>
    <w:rsid w:val="0099263D"/>
    <w:rsid w:val="00995112"/>
    <w:rsid w:val="00995874"/>
    <w:rsid w:val="009A33C3"/>
    <w:rsid w:val="009A5932"/>
    <w:rsid w:val="009A6DC1"/>
    <w:rsid w:val="009A7106"/>
    <w:rsid w:val="009A7160"/>
    <w:rsid w:val="009A71EE"/>
    <w:rsid w:val="009A787D"/>
    <w:rsid w:val="009B07C1"/>
    <w:rsid w:val="009B10CA"/>
    <w:rsid w:val="009B1525"/>
    <w:rsid w:val="009B1E2C"/>
    <w:rsid w:val="009B231E"/>
    <w:rsid w:val="009B2EA2"/>
    <w:rsid w:val="009B2F92"/>
    <w:rsid w:val="009B3A30"/>
    <w:rsid w:val="009B587E"/>
    <w:rsid w:val="009B67A8"/>
    <w:rsid w:val="009B6A79"/>
    <w:rsid w:val="009C2FA7"/>
    <w:rsid w:val="009C3C02"/>
    <w:rsid w:val="009C51B6"/>
    <w:rsid w:val="009C622A"/>
    <w:rsid w:val="009C625A"/>
    <w:rsid w:val="009C7070"/>
    <w:rsid w:val="009D1BE9"/>
    <w:rsid w:val="009D30B3"/>
    <w:rsid w:val="009D33EA"/>
    <w:rsid w:val="009D3944"/>
    <w:rsid w:val="009D4B19"/>
    <w:rsid w:val="009D6C55"/>
    <w:rsid w:val="009D74F0"/>
    <w:rsid w:val="009D7DEB"/>
    <w:rsid w:val="009E037C"/>
    <w:rsid w:val="009E3AF3"/>
    <w:rsid w:val="009E40E2"/>
    <w:rsid w:val="009E5F88"/>
    <w:rsid w:val="009E6D6D"/>
    <w:rsid w:val="009F17BD"/>
    <w:rsid w:val="009F279D"/>
    <w:rsid w:val="009F3371"/>
    <w:rsid w:val="009F353E"/>
    <w:rsid w:val="009F43E6"/>
    <w:rsid w:val="009F4B9A"/>
    <w:rsid w:val="009F5C4D"/>
    <w:rsid w:val="009F6153"/>
    <w:rsid w:val="00A007DF"/>
    <w:rsid w:val="00A02637"/>
    <w:rsid w:val="00A0412E"/>
    <w:rsid w:val="00A0413B"/>
    <w:rsid w:val="00A047B1"/>
    <w:rsid w:val="00A05DA0"/>
    <w:rsid w:val="00A07A9F"/>
    <w:rsid w:val="00A07D01"/>
    <w:rsid w:val="00A10BFF"/>
    <w:rsid w:val="00A12CE3"/>
    <w:rsid w:val="00A13365"/>
    <w:rsid w:val="00A13E14"/>
    <w:rsid w:val="00A14EF2"/>
    <w:rsid w:val="00A169C5"/>
    <w:rsid w:val="00A206CF"/>
    <w:rsid w:val="00A21D6B"/>
    <w:rsid w:val="00A22819"/>
    <w:rsid w:val="00A236AC"/>
    <w:rsid w:val="00A251BF"/>
    <w:rsid w:val="00A2567B"/>
    <w:rsid w:val="00A27F14"/>
    <w:rsid w:val="00A33438"/>
    <w:rsid w:val="00A33B56"/>
    <w:rsid w:val="00A4016E"/>
    <w:rsid w:val="00A40864"/>
    <w:rsid w:val="00A41360"/>
    <w:rsid w:val="00A43010"/>
    <w:rsid w:val="00A4441D"/>
    <w:rsid w:val="00A4503D"/>
    <w:rsid w:val="00A462FB"/>
    <w:rsid w:val="00A46DCE"/>
    <w:rsid w:val="00A47CBD"/>
    <w:rsid w:val="00A50E0B"/>
    <w:rsid w:val="00A53739"/>
    <w:rsid w:val="00A543B3"/>
    <w:rsid w:val="00A610F7"/>
    <w:rsid w:val="00A63369"/>
    <w:rsid w:val="00A63C2A"/>
    <w:rsid w:val="00A640DB"/>
    <w:rsid w:val="00A678E5"/>
    <w:rsid w:val="00A7097B"/>
    <w:rsid w:val="00A725F5"/>
    <w:rsid w:val="00A7359B"/>
    <w:rsid w:val="00A738C8"/>
    <w:rsid w:val="00A74A8F"/>
    <w:rsid w:val="00A772D6"/>
    <w:rsid w:val="00A81B2A"/>
    <w:rsid w:val="00A81E53"/>
    <w:rsid w:val="00A82547"/>
    <w:rsid w:val="00A8283D"/>
    <w:rsid w:val="00A83303"/>
    <w:rsid w:val="00A84DB7"/>
    <w:rsid w:val="00A8501D"/>
    <w:rsid w:val="00A86AF1"/>
    <w:rsid w:val="00A9255F"/>
    <w:rsid w:val="00A93F66"/>
    <w:rsid w:val="00A94344"/>
    <w:rsid w:val="00A9441F"/>
    <w:rsid w:val="00A9472A"/>
    <w:rsid w:val="00A94911"/>
    <w:rsid w:val="00A95C22"/>
    <w:rsid w:val="00A960F6"/>
    <w:rsid w:val="00A96FF3"/>
    <w:rsid w:val="00A9785B"/>
    <w:rsid w:val="00A97F8A"/>
    <w:rsid w:val="00AA2523"/>
    <w:rsid w:val="00AA2DDB"/>
    <w:rsid w:val="00AA612D"/>
    <w:rsid w:val="00AA67A5"/>
    <w:rsid w:val="00AA67CD"/>
    <w:rsid w:val="00AA7BC3"/>
    <w:rsid w:val="00AB0417"/>
    <w:rsid w:val="00AB239F"/>
    <w:rsid w:val="00AB2C4F"/>
    <w:rsid w:val="00AB5497"/>
    <w:rsid w:val="00AB5FFA"/>
    <w:rsid w:val="00AB6742"/>
    <w:rsid w:val="00AB6998"/>
    <w:rsid w:val="00AB7216"/>
    <w:rsid w:val="00AB73D9"/>
    <w:rsid w:val="00AC0965"/>
    <w:rsid w:val="00AC175A"/>
    <w:rsid w:val="00AC2935"/>
    <w:rsid w:val="00AC2A7F"/>
    <w:rsid w:val="00AC377E"/>
    <w:rsid w:val="00AC4865"/>
    <w:rsid w:val="00AC4FEC"/>
    <w:rsid w:val="00AC61DB"/>
    <w:rsid w:val="00AC7BC6"/>
    <w:rsid w:val="00AC7E73"/>
    <w:rsid w:val="00AD157E"/>
    <w:rsid w:val="00AD1C55"/>
    <w:rsid w:val="00AD21B7"/>
    <w:rsid w:val="00AD2666"/>
    <w:rsid w:val="00AD26FC"/>
    <w:rsid w:val="00AD27D8"/>
    <w:rsid w:val="00AD3346"/>
    <w:rsid w:val="00AD6739"/>
    <w:rsid w:val="00AD67F2"/>
    <w:rsid w:val="00AD7988"/>
    <w:rsid w:val="00AE0310"/>
    <w:rsid w:val="00AE143F"/>
    <w:rsid w:val="00AE2A59"/>
    <w:rsid w:val="00AE371C"/>
    <w:rsid w:val="00AE3D4B"/>
    <w:rsid w:val="00AE47E9"/>
    <w:rsid w:val="00AE5F54"/>
    <w:rsid w:val="00AE7B66"/>
    <w:rsid w:val="00AF0D8B"/>
    <w:rsid w:val="00AF134E"/>
    <w:rsid w:val="00AF4507"/>
    <w:rsid w:val="00AF5BFE"/>
    <w:rsid w:val="00AF6221"/>
    <w:rsid w:val="00AF6D21"/>
    <w:rsid w:val="00B000A6"/>
    <w:rsid w:val="00B01153"/>
    <w:rsid w:val="00B02887"/>
    <w:rsid w:val="00B02F48"/>
    <w:rsid w:val="00B03AD6"/>
    <w:rsid w:val="00B0486A"/>
    <w:rsid w:val="00B05FCD"/>
    <w:rsid w:val="00B06B50"/>
    <w:rsid w:val="00B0761E"/>
    <w:rsid w:val="00B108BC"/>
    <w:rsid w:val="00B11510"/>
    <w:rsid w:val="00B13596"/>
    <w:rsid w:val="00B143D5"/>
    <w:rsid w:val="00B14C1A"/>
    <w:rsid w:val="00B1502D"/>
    <w:rsid w:val="00B166FF"/>
    <w:rsid w:val="00B17026"/>
    <w:rsid w:val="00B1742B"/>
    <w:rsid w:val="00B20471"/>
    <w:rsid w:val="00B21ED8"/>
    <w:rsid w:val="00B22928"/>
    <w:rsid w:val="00B24C1A"/>
    <w:rsid w:val="00B26334"/>
    <w:rsid w:val="00B26A5D"/>
    <w:rsid w:val="00B26D31"/>
    <w:rsid w:val="00B2727F"/>
    <w:rsid w:val="00B317AA"/>
    <w:rsid w:val="00B32E32"/>
    <w:rsid w:val="00B32F1E"/>
    <w:rsid w:val="00B33003"/>
    <w:rsid w:val="00B34FD0"/>
    <w:rsid w:val="00B35A3E"/>
    <w:rsid w:val="00B35D8F"/>
    <w:rsid w:val="00B37BA0"/>
    <w:rsid w:val="00B37F72"/>
    <w:rsid w:val="00B410F6"/>
    <w:rsid w:val="00B44696"/>
    <w:rsid w:val="00B44BB1"/>
    <w:rsid w:val="00B5040F"/>
    <w:rsid w:val="00B508A1"/>
    <w:rsid w:val="00B50CE0"/>
    <w:rsid w:val="00B51B4B"/>
    <w:rsid w:val="00B52618"/>
    <w:rsid w:val="00B56603"/>
    <w:rsid w:val="00B57B55"/>
    <w:rsid w:val="00B61C18"/>
    <w:rsid w:val="00B61D2B"/>
    <w:rsid w:val="00B6275B"/>
    <w:rsid w:val="00B63810"/>
    <w:rsid w:val="00B65E91"/>
    <w:rsid w:val="00B66430"/>
    <w:rsid w:val="00B72D81"/>
    <w:rsid w:val="00B756DF"/>
    <w:rsid w:val="00B757EF"/>
    <w:rsid w:val="00B75DB7"/>
    <w:rsid w:val="00B75E16"/>
    <w:rsid w:val="00B81F57"/>
    <w:rsid w:val="00B82663"/>
    <w:rsid w:val="00B82BDA"/>
    <w:rsid w:val="00B85CC7"/>
    <w:rsid w:val="00B85E95"/>
    <w:rsid w:val="00B86287"/>
    <w:rsid w:val="00B86CC3"/>
    <w:rsid w:val="00B9279E"/>
    <w:rsid w:val="00B93283"/>
    <w:rsid w:val="00B93908"/>
    <w:rsid w:val="00BA174D"/>
    <w:rsid w:val="00BA4611"/>
    <w:rsid w:val="00BB044B"/>
    <w:rsid w:val="00BB05F3"/>
    <w:rsid w:val="00BB1DA3"/>
    <w:rsid w:val="00BB223B"/>
    <w:rsid w:val="00BB27BD"/>
    <w:rsid w:val="00BB3182"/>
    <w:rsid w:val="00BB45DA"/>
    <w:rsid w:val="00BB4A24"/>
    <w:rsid w:val="00BB5E19"/>
    <w:rsid w:val="00BB794E"/>
    <w:rsid w:val="00BC1179"/>
    <w:rsid w:val="00BC2650"/>
    <w:rsid w:val="00BC399F"/>
    <w:rsid w:val="00BC50D3"/>
    <w:rsid w:val="00BC5C4F"/>
    <w:rsid w:val="00BC6529"/>
    <w:rsid w:val="00BD0284"/>
    <w:rsid w:val="00BD0488"/>
    <w:rsid w:val="00BD0AB6"/>
    <w:rsid w:val="00BD2740"/>
    <w:rsid w:val="00BD2FA5"/>
    <w:rsid w:val="00BD522B"/>
    <w:rsid w:val="00BD665D"/>
    <w:rsid w:val="00BD6C92"/>
    <w:rsid w:val="00BD6CE5"/>
    <w:rsid w:val="00BD6F10"/>
    <w:rsid w:val="00BD7CB0"/>
    <w:rsid w:val="00BE18F8"/>
    <w:rsid w:val="00BE1C59"/>
    <w:rsid w:val="00BE1DFE"/>
    <w:rsid w:val="00BE30D4"/>
    <w:rsid w:val="00BE6CA5"/>
    <w:rsid w:val="00BE7208"/>
    <w:rsid w:val="00BE7294"/>
    <w:rsid w:val="00BF19D4"/>
    <w:rsid w:val="00BF1D9A"/>
    <w:rsid w:val="00BF3996"/>
    <w:rsid w:val="00BF4C93"/>
    <w:rsid w:val="00BF53F2"/>
    <w:rsid w:val="00BF63CE"/>
    <w:rsid w:val="00BF6601"/>
    <w:rsid w:val="00BF7618"/>
    <w:rsid w:val="00C01A9B"/>
    <w:rsid w:val="00C0237C"/>
    <w:rsid w:val="00C044D1"/>
    <w:rsid w:val="00C06F07"/>
    <w:rsid w:val="00C101E1"/>
    <w:rsid w:val="00C10AA7"/>
    <w:rsid w:val="00C13672"/>
    <w:rsid w:val="00C159CF"/>
    <w:rsid w:val="00C17407"/>
    <w:rsid w:val="00C209CE"/>
    <w:rsid w:val="00C210ED"/>
    <w:rsid w:val="00C22F9F"/>
    <w:rsid w:val="00C235AC"/>
    <w:rsid w:val="00C23971"/>
    <w:rsid w:val="00C270A8"/>
    <w:rsid w:val="00C311E4"/>
    <w:rsid w:val="00C31E21"/>
    <w:rsid w:val="00C327E6"/>
    <w:rsid w:val="00C32A83"/>
    <w:rsid w:val="00C32F8F"/>
    <w:rsid w:val="00C33028"/>
    <w:rsid w:val="00C35771"/>
    <w:rsid w:val="00C404EA"/>
    <w:rsid w:val="00C42102"/>
    <w:rsid w:val="00C45754"/>
    <w:rsid w:val="00C46053"/>
    <w:rsid w:val="00C467A4"/>
    <w:rsid w:val="00C47B9E"/>
    <w:rsid w:val="00C47CE0"/>
    <w:rsid w:val="00C50BEA"/>
    <w:rsid w:val="00C527B3"/>
    <w:rsid w:val="00C5309B"/>
    <w:rsid w:val="00C531CC"/>
    <w:rsid w:val="00C53FC7"/>
    <w:rsid w:val="00C55F1E"/>
    <w:rsid w:val="00C57497"/>
    <w:rsid w:val="00C633D9"/>
    <w:rsid w:val="00C637DD"/>
    <w:rsid w:val="00C64404"/>
    <w:rsid w:val="00C64699"/>
    <w:rsid w:val="00C66FC0"/>
    <w:rsid w:val="00C679EB"/>
    <w:rsid w:val="00C70E40"/>
    <w:rsid w:val="00C7181D"/>
    <w:rsid w:val="00C73A31"/>
    <w:rsid w:val="00C73C93"/>
    <w:rsid w:val="00C75F32"/>
    <w:rsid w:val="00C76B0A"/>
    <w:rsid w:val="00C76E85"/>
    <w:rsid w:val="00C77586"/>
    <w:rsid w:val="00C804BC"/>
    <w:rsid w:val="00C81788"/>
    <w:rsid w:val="00C81B17"/>
    <w:rsid w:val="00C8237C"/>
    <w:rsid w:val="00C849D2"/>
    <w:rsid w:val="00C909E2"/>
    <w:rsid w:val="00C91179"/>
    <w:rsid w:val="00C918F6"/>
    <w:rsid w:val="00C91DDD"/>
    <w:rsid w:val="00C92B57"/>
    <w:rsid w:val="00C95BE2"/>
    <w:rsid w:val="00CA05E5"/>
    <w:rsid w:val="00CA2508"/>
    <w:rsid w:val="00CA3A11"/>
    <w:rsid w:val="00CA6936"/>
    <w:rsid w:val="00CA757E"/>
    <w:rsid w:val="00CA7F9C"/>
    <w:rsid w:val="00CB07AB"/>
    <w:rsid w:val="00CB0D76"/>
    <w:rsid w:val="00CB29F3"/>
    <w:rsid w:val="00CB460C"/>
    <w:rsid w:val="00CB5232"/>
    <w:rsid w:val="00CB5F6D"/>
    <w:rsid w:val="00CB631B"/>
    <w:rsid w:val="00CC1290"/>
    <w:rsid w:val="00CC1F21"/>
    <w:rsid w:val="00CC2300"/>
    <w:rsid w:val="00CC2323"/>
    <w:rsid w:val="00CC7557"/>
    <w:rsid w:val="00CD0F58"/>
    <w:rsid w:val="00CD185E"/>
    <w:rsid w:val="00CD2B6F"/>
    <w:rsid w:val="00CD39D2"/>
    <w:rsid w:val="00CD47B3"/>
    <w:rsid w:val="00CD52A2"/>
    <w:rsid w:val="00CD55A6"/>
    <w:rsid w:val="00CD769D"/>
    <w:rsid w:val="00CD7FB9"/>
    <w:rsid w:val="00CE0099"/>
    <w:rsid w:val="00CE1F14"/>
    <w:rsid w:val="00CE2B94"/>
    <w:rsid w:val="00CE2C8D"/>
    <w:rsid w:val="00CE3302"/>
    <w:rsid w:val="00CE4786"/>
    <w:rsid w:val="00CE58D0"/>
    <w:rsid w:val="00CE6172"/>
    <w:rsid w:val="00CE68BE"/>
    <w:rsid w:val="00CE7A9F"/>
    <w:rsid w:val="00CF099C"/>
    <w:rsid w:val="00CF2BB6"/>
    <w:rsid w:val="00CF39D7"/>
    <w:rsid w:val="00CF5659"/>
    <w:rsid w:val="00CF5957"/>
    <w:rsid w:val="00CF5BC0"/>
    <w:rsid w:val="00CF7330"/>
    <w:rsid w:val="00CF7930"/>
    <w:rsid w:val="00D00F78"/>
    <w:rsid w:val="00D0189D"/>
    <w:rsid w:val="00D02235"/>
    <w:rsid w:val="00D029AE"/>
    <w:rsid w:val="00D04780"/>
    <w:rsid w:val="00D0526A"/>
    <w:rsid w:val="00D0552E"/>
    <w:rsid w:val="00D05DFF"/>
    <w:rsid w:val="00D1167E"/>
    <w:rsid w:val="00D151C5"/>
    <w:rsid w:val="00D17D9F"/>
    <w:rsid w:val="00D20EC7"/>
    <w:rsid w:val="00D231B7"/>
    <w:rsid w:val="00D24626"/>
    <w:rsid w:val="00D24F39"/>
    <w:rsid w:val="00D254F8"/>
    <w:rsid w:val="00D255B9"/>
    <w:rsid w:val="00D25B5F"/>
    <w:rsid w:val="00D25D67"/>
    <w:rsid w:val="00D2621E"/>
    <w:rsid w:val="00D273B8"/>
    <w:rsid w:val="00D27CFE"/>
    <w:rsid w:val="00D30644"/>
    <w:rsid w:val="00D31247"/>
    <w:rsid w:val="00D322C6"/>
    <w:rsid w:val="00D33D88"/>
    <w:rsid w:val="00D355E1"/>
    <w:rsid w:val="00D37211"/>
    <w:rsid w:val="00D436D7"/>
    <w:rsid w:val="00D442FD"/>
    <w:rsid w:val="00D44A2B"/>
    <w:rsid w:val="00D46A2C"/>
    <w:rsid w:val="00D47132"/>
    <w:rsid w:val="00D51097"/>
    <w:rsid w:val="00D51B8C"/>
    <w:rsid w:val="00D53684"/>
    <w:rsid w:val="00D60708"/>
    <w:rsid w:val="00D60E61"/>
    <w:rsid w:val="00D60FA6"/>
    <w:rsid w:val="00D6240F"/>
    <w:rsid w:val="00D6339F"/>
    <w:rsid w:val="00D63CD6"/>
    <w:rsid w:val="00D65BF6"/>
    <w:rsid w:val="00D67A16"/>
    <w:rsid w:val="00D67BB1"/>
    <w:rsid w:val="00D70971"/>
    <w:rsid w:val="00D71BC5"/>
    <w:rsid w:val="00D72708"/>
    <w:rsid w:val="00D72A85"/>
    <w:rsid w:val="00D73326"/>
    <w:rsid w:val="00D73C34"/>
    <w:rsid w:val="00D74AEC"/>
    <w:rsid w:val="00D74BAB"/>
    <w:rsid w:val="00D752F0"/>
    <w:rsid w:val="00D755B6"/>
    <w:rsid w:val="00D76B21"/>
    <w:rsid w:val="00D76C25"/>
    <w:rsid w:val="00D76F43"/>
    <w:rsid w:val="00D826B9"/>
    <w:rsid w:val="00D8316F"/>
    <w:rsid w:val="00D834FA"/>
    <w:rsid w:val="00D83989"/>
    <w:rsid w:val="00D841F8"/>
    <w:rsid w:val="00D843C9"/>
    <w:rsid w:val="00D865E1"/>
    <w:rsid w:val="00D8782D"/>
    <w:rsid w:val="00D878DF"/>
    <w:rsid w:val="00D90338"/>
    <w:rsid w:val="00D903A3"/>
    <w:rsid w:val="00D93876"/>
    <w:rsid w:val="00D95E09"/>
    <w:rsid w:val="00D95E44"/>
    <w:rsid w:val="00DA16AE"/>
    <w:rsid w:val="00DA1BF7"/>
    <w:rsid w:val="00DA2784"/>
    <w:rsid w:val="00DA3B90"/>
    <w:rsid w:val="00DA47AE"/>
    <w:rsid w:val="00DA7426"/>
    <w:rsid w:val="00DA7A51"/>
    <w:rsid w:val="00DA7FBB"/>
    <w:rsid w:val="00DB1905"/>
    <w:rsid w:val="00DB4841"/>
    <w:rsid w:val="00DB7F21"/>
    <w:rsid w:val="00DC14FD"/>
    <w:rsid w:val="00DC355F"/>
    <w:rsid w:val="00DC4897"/>
    <w:rsid w:val="00DC5D6E"/>
    <w:rsid w:val="00DD1358"/>
    <w:rsid w:val="00DD33D7"/>
    <w:rsid w:val="00DD353E"/>
    <w:rsid w:val="00DD360F"/>
    <w:rsid w:val="00DD3C65"/>
    <w:rsid w:val="00DD3E0E"/>
    <w:rsid w:val="00DD57B4"/>
    <w:rsid w:val="00DD5A05"/>
    <w:rsid w:val="00DD6D1A"/>
    <w:rsid w:val="00DD750F"/>
    <w:rsid w:val="00DD7899"/>
    <w:rsid w:val="00DE2073"/>
    <w:rsid w:val="00DE29C3"/>
    <w:rsid w:val="00DE4B53"/>
    <w:rsid w:val="00DE53C7"/>
    <w:rsid w:val="00DE555F"/>
    <w:rsid w:val="00DE61EE"/>
    <w:rsid w:val="00DE754B"/>
    <w:rsid w:val="00DF297F"/>
    <w:rsid w:val="00DF3295"/>
    <w:rsid w:val="00DF663E"/>
    <w:rsid w:val="00DF6AF4"/>
    <w:rsid w:val="00DF7B3A"/>
    <w:rsid w:val="00E011DE"/>
    <w:rsid w:val="00E0125B"/>
    <w:rsid w:val="00E02019"/>
    <w:rsid w:val="00E04C4B"/>
    <w:rsid w:val="00E04D65"/>
    <w:rsid w:val="00E04E57"/>
    <w:rsid w:val="00E058E2"/>
    <w:rsid w:val="00E06367"/>
    <w:rsid w:val="00E069AC"/>
    <w:rsid w:val="00E06BFA"/>
    <w:rsid w:val="00E103AF"/>
    <w:rsid w:val="00E11100"/>
    <w:rsid w:val="00E11744"/>
    <w:rsid w:val="00E145E5"/>
    <w:rsid w:val="00E145F4"/>
    <w:rsid w:val="00E15442"/>
    <w:rsid w:val="00E16150"/>
    <w:rsid w:val="00E17FF3"/>
    <w:rsid w:val="00E20C0C"/>
    <w:rsid w:val="00E233D9"/>
    <w:rsid w:val="00E23745"/>
    <w:rsid w:val="00E237CC"/>
    <w:rsid w:val="00E24905"/>
    <w:rsid w:val="00E25D2F"/>
    <w:rsid w:val="00E26338"/>
    <w:rsid w:val="00E26F2A"/>
    <w:rsid w:val="00E309FA"/>
    <w:rsid w:val="00E30B26"/>
    <w:rsid w:val="00E31372"/>
    <w:rsid w:val="00E32263"/>
    <w:rsid w:val="00E33A0B"/>
    <w:rsid w:val="00E33B86"/>
    <w:rsid w:val="00E342FB"/>
    <w:rsid w:val="00E37268"/>
    <w:rsid w:val="00E41323"/>
    <w:rsid w:val="00E42EB9"/>
    <w:rsid w:val="00E43A43"/>
    <w:rsid w:val="00E441A0"/>
    <w:rsid w:val="00E46586"/>
    <w:rsid w:val="00E469B7"/>
    <w:rsid w:val="00E473FE"/>
    <w:rsid w:val="00E529D6"/>
    <w:rsid w:val="00E53BA4"/>
    <w:rsid w:val="00E53F8B"/>
    <w:rsid w:val="00E54C30"/>
    <w:rsid w:val="00E54E1C"/>
    <w:rsid w:val="00E5590D"/>
    <w:rsid w:val="00E55AC4"/>
    <w:rsid w:val="00E563A9"/>
    <w:rsid w:val="00E5660F"/>
    <w:rsid w:val="00E56902"/>
    <w:rsid w:val="00E56DD1"/>
    <w:rsid w:val="00E56E5E"/>
    <w:rsid w:val="00E63295"/>
    <w:rsid w:val="00E637CC"/>
    <w:rsid w:val="00E63FF6"/>
    <w:rsid w:val="00E650DA"/>
    <w:rsid w:val="00E65F53"/>
    <w:rsid w:val="00E6795D"/>
    <w:rsid w:val="00E679DE"/>
    <w:rsid w:val="00E71D20"/>
    <w:rsid w:val="00E72D69"/>
    <w:rsid w:val="00E73C81"/>
    <w:rsid w:val="00E746E7"/>
    <w:rsid w:val="00E77992"/>
    <w:rsid w:val="00E77B17"/>
    <w:rsid w:val="00E82063"/>
    <w:rsid w:val="00E82257"/>
    <w:rsid w:val="00E82276"/>
    <w:rsid w:val="00E84842"/>
    <w:rsid w:val="00E85B74"/>
    <w:rsid w:val="00E85C0F"/>
    <w:rsid w:val="00E869B4"/>
    <w:rsid w:val="00E91D95"/>
    <w:rsid w:val="00E93B24"/>
    <w:rsid w:val="00E94A59"/>
    <w:rsid w:val="00E94C24"/>
    <w:rsid w:val="00E95C84"/>
    <w:rsid w:val="00E9624C"/>
    <w:rsid w:val="00EA031E"/>
    <w:rsid w:val="00EA064D"/>
    <w:rsid w:val="00EA32AF"/>
    <w:rsid w:val="00EA5955"/>
    <w:rsid w:val="00EA5D35"/>
    <w:rsid w:val="00EB034A"/>
    <w:rsid w:val="00EB1190"/>
    <w:rsid w:val="00EB2E88"/>
    <w:rsid w:val="00EB3412"/>
    <w:rsid w:val="00EB37E1"/>
    <w:rsid w:val="00EB3E41"/>
    <w:rsid w:val="00EB48C5"/>
    <w:rsid w:val="00EB63AF"/>
    <w:rsid w:val="00EB7ADD"/>
    <w:rsid w:val="00EC4AEF"/>
    <w:rsid w:val="00EC6550"/>
    <w:rsid w:val="00ED310D"/>
    <w:rsid w:val="00ED363E"/>
    <w:rsid w:val="00ED416F"/>
    <w:rsid w:val="00ED5C91"/>
    <w:rsid w:val="00ED5ED4"/>
    <w:rsid w:val="00ED69C2"/>
    <w:rsid w:val="00EE05AC"/>
    <w:rsid w:val="00EE2AB4"/>
    <w:rsid w:val="00EE2BA3"/>
    <w:rsid w:val="00EE34DC"/>
    <w:rsid w:val="00EE69C1"/>
    <w:rsid w:val="00EE716A"/>
    <w:rsid w:val="00EF08CC"/>
    <w:rsid w:val="00EF0E57"/>
    <w:rsid w:val="00EF27D4"/>
    <w:rsid w:val="00EF2843"/>
    <w:rsid w:val="00EF3CAC"/>
    <w:rsid w:val="00EF4395"/>
    <w:rsid w:val="00EF47EB"/>
    <w:rsid w:val="00EF5A2C"/>
    <w:rsid w:val="00EF622F"/>
    <w:rsid w:val="00EF7319"/>
    <w:rsid w:val="00F002F4"/>
    <w:rsid w:val="00F01B5C"/>
    <w:rsid w:val="00F01F4A"/>
    <w:rsid w:val="00F0240D"/>
    <w:rsid w:val="00F06C36"/>
    <w:rsid w:val="00F10B56"/>
    <w:rsid w:val="00F10DC0"/>
    <w:rsid w:val="00F11347"/>
    <w:rsid w:val="00F11E87"/>
    <w:rsid w:val="00F125C0"/>
    <w:rsid w:val="00F12EF1"/>
    <w:rsid w:val="00F13D23"/>
    <w:rsid w:val="00F1488D"/>
    <w:rsid w:val="00F14C85"/>
    <w:rsid w:val="00F14F35"/>
    <w:rsid w:val="00F1593D"/>
    <w:rsid w:val="00F15CC6"/>
    <w:rsid w:val="00F16347"/>
    <w:rsid w:val="00F17050"/>
    <w:rsid w:val="00F174D7"/>
    <w:rsid w:val="00F20706"/>
    <w:rsid w:val="00F21780"/>
    <w:rsid w:val="00F25C10"/>
    <w:rsid w:val="00F26BBD"/>
    <w:rsid w:val="00F26CFE"/>
    <w:rsid w:val="00F312CD"/>
    <w:rsid w:val="00F31346"/>
    <w:rsid w:val="00F3397A"/>
    <w:rsid w:val="00F3438D"/>
    <w:rsid w:val="00F34DB3"/>
    <w:rsid w:val="00F35B37"/>
    <w:rsid w:val="00F371E8"/>
    <w:rsid w:val="00F372DB"/>
    <w:rsid w:val="00F37D37"/>
    <w:rsid w:val="00F408F6"/>
    <w:rsid w:val="00F4181C"/>
    <w:rsid w:val="00F42968"/>
    <w:rsid w:val="00F4407A"/>
    <w:rsid w:val="00F45A68"/>
    <w:rsid w:val="00F56AD1"/>
    <w:rsid w:val="00F56C89"/>
    <w:rsid w:val="00F6057E"/>
    <w:rsid w:val="00F61C70"/>
    <w:rsid w:val="00F62716"/>
    <w:rsid w:val="00F63689"/>
    <w:rsid w:val="00F65EB8"/>
    <w:rsid w:val="00F675D4"/>
    <w:rsid w:val="00F7028E"/>
    <w:rsid w:val="00F72EF7"/>
    <w:rsid w:val="00F73DE4"/>
    <w:rsid w:val="00F7455A"/>
    <w:rsid w:val="00F77899"/>
    <w:rsid w:val="00F80CC0"/>
    <w:rsid w:val="00F824F1"/>
    <w:rsid w:val="00F82958"/>
    <w:rsid w:val="00F82B3A"/>
    <w:rsid w:val="00F8344A"/>
    <w:rsid w:val="00F85EEC"/>
    <w:rsid w:val="00F87841"/>
    <w:rsid w:val="00F9060D"/>
    <w:rsid w:val="00F911F6"/>
    <w:rsid w:val="00F914C7"/>
    <w:rsid w:val="00F92089"/>
    <w:rsid w:val="00F9247C"/>
    <w:rsid w:val="00F92D88"/>
    <w:rsid w:val="00F93B57"/>
    <w:rsid w:val="00F94337"/>
    <w:rsid w:val="00F945C9"/>
    <w:rsid w:val="00F945E2"/>
    <w:rsid w:val="00FA0B64"/>
    <w:rsid w:val="00FA26DA"/>
    <w:rsid w:val="00FA3852"/>
    <w:rsid w:val="00FA5248"/>
    <w:rsid w:val="00FB0E3C"/>
    <w:rsid w:val="00FB2585"/>
    <w:rsid w:val="00FB25EC"/>
    <w:rsid w:val="00FB2E46"/>
    <w:rsid w:val="00FB2E4A"/>
    <w:rsid w:val="00FB330A"/>
    <w:rsid w:val="00FB61CF"/>
    <w:rsid w:val="00FB7BA5"/>
    <w:rsid w:val="00FC1A50"/>
    <w:rsid w:val="00FC23C3"/>
    <w:rsid w:val="00FC24CB"/>
    <w:rsid w:val="00FC329D"/>
    <w:rsid w:val="00FC714F"/>
    <w:rsid w:val="00FC7E65"/>
    <w:rsid w:val="00FC7F9D"/>
    <w:rsid w:val="00FC7FAF"/>
    <w:rsid w:val="00FD043C"/>
    <w:rsid w:val="00FD0A4D"/>
    <w:rsid w:val="00FD0AFA"/>
    <w:rsid w:val="00FD1E5E"/>
    <w:rsid w:val="00FD2035"/>
    <w:rsid w:val="00FD5E36"/>
    <w:rsid w:val="00FD659F"/>
    <w:rsid w:val="00FE0148"/>
    <w:rsid w:val="00FE0A4E"/>
    <w:rsid w:val="00FE0D78"/>
    <w:rsid w:val="00FE2357"/>
    <w:rsid w:val="00FE279A"/>
    <w:rsid w:val="00FE29C3"/>
    <w:rsid w:val="00FE364C"/>
    <w:rsid w:val="00FE3997"/>
    <w:rsid w:val="00FE4B5B"/>
    <w:rsid w:val="00FE562F"/>
    <w:rsid w:val="00FE686D"/>
    <w:rsid w:val="00FF2593"/>
    <w:rsid w:val="00FF3111"/>
    <w:rsid w:val="00FF3A0F"/>
    <w:rsid w:val="00FF3A39"/>
    <w:rsid w:val="00FF42BF"/>
    <w:rsid w:val="00FF4A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11"/>
    <w:pPr>
      <w:suppressAutoHyphens/>
      <w:spacing w:line="360" w:lineRule="auto"/>
      <w:jc w:val="both"/>
    </w:pPr>
    <w:rPr>
      <w:rFonts w:eastAsia="Times New Roman"/>
      <w:szCs w:val="24"/>
      <w:lang w:val="en-GB" w:eastAsia="ar-SA"/>
    </w:rPr>
  </w:style>
  <w:style w:type="paragraph" w:styleId="Heading1">
    <w:name w:val="heading 1"/>
    <w:basedOn w:val="Normal"/>
    <w:next w:val="Normal"/>
    <w:link w:val="Heading1Char"/>
    <w:qFormat/>
    <w:rsid w:val="00CA3A11"/>
    <w:pPr>
      <w:keepNext/>
      <w:tabs>
        <w:tab w:val="left" w:pos="7655"/>
      </w:tabs>
      <w:spacing w:before="240" w:after="60"/>
      <w:jc w:val="left"/>
      <w:outlineLvl w:val="0"/>
    </w:pPr>
    <w:rPr>
      <w:b/>
      <w:bCs/>
      <w:caps/>
      <w:kern w:val="24"/>
      <w:sz w:val="24"/>
      <w:szCs w:val="32"/>
    </w:rPr>
  </w:style>
  <w:style w:type="paragraph" w:styleId="Heading2">
    <w:name w:val="heading 2"/>
    <w:basedOn w:val="Normal"/>
    <w:next w:val="Normal"/>
    <w:link w:val="Heading2Char"/>
    <w:qFormat/>
    <w:rsid w:val="00CA3A11"/>
    <w:pPr>
      <w:keepNext/>
      <w:spacing w:before="120"/>
      <w:jc w:val="left"/>
      <w:outlineLvl w:val="1"/>
    </w:pPr>
    <w:rPr>
      <w:b/>
      <w:sz w:val="22"/>
      <w:szCs w:val="20"/>
    </w:rPr>
  </w:style>
  <w:style w:type="paragraph" w:styleId="Heading3">
    <w:name w:val="heading 3"/>
    <w:basedOn w:val="Normal"/>
    <w:next w:val="Normal"/>
    <w:link w:val="Heading3Char"/>
    <w:qFormat/>
    <w:rsid w:val="00CA3A11"/>
    <w:pPr>
      <w:keepNext/>
      <w:spacing w:before="240" w:after="60"/>
      <w:outlineLvl w:val="2"/>
    </w:pPr>
    <w:rPr>
      <w:b/>
      <w:bCs/>
      <w:sz w:val="22"/>
      <w:szCs w:val="26"/>
    </w:rPr>
  </w:style>
  <w:style w:type="paragraph" w:styleId="Heading4">
    <w:name w:val="heading 4"/>
    <w:basedOn w:val="Normal"/>
    <w:next w:val="Normal"/>
    <w:link w:val="Heading4Char"/>
    <w:qFormat/>
    <w:rsid w:val="00CA3A11"/>
    <w:pPr>
      <w:keepNext/>
      <w:spacing w:before="240" w:after="60"/>
      <w:outlineLvl w:val="3"/>
    </w:pPr>
    <w:rPr>
      <w:b/>
      <w:bCs/>
      <w:szCs w:val="28"/>
    </w:rPr>
  </w:style>
  <w:style w:type="paragraph" w:styleId="Heading5">
    <w:name w:val="heading 5"/>
    <w:basedOn w:val="Normal"/>
    <w:next w:val="Normal"/>
    <w:link w:val="Heading5Char"/>
    <w:qFormat/>
    <w:rsid w:val="00CA3A11"/>
    <w:pPr>
      <w:spacing w:before="240" w:after="60"/>
      <w:outlineLvl w:val="4"/>
    </w:pPr>
    <w:rPr>
      <w:b/>
      <w:bCs/>
      <w:i/>
      <w:iCs/>
      <w:sz w:val="26"/>
      <w:szCs w:val="26"/>
    </w:rPr>
  </w:style>
  <w:style w:type="paragraph" w:styleId="Heading6">
    <w:name w:val="heading 6"/>
    <w:basedOn w:val="Normal"/>
    <w:next w:val="Normal"/>
    <w:link w:val="Heading6Char"/>
    <w:qFormat/>
    <w:rsid w:val="00CA3A11"/>
    <w:pPr>
      <w:spacing w:before="240" w:after="60"/>
      <w:outlineLvl w:val="5"/>
    </w:pPr>
    <w:rPr>
      <w:b/>
      <w:bCs/>
      <w:sz w:val="22"/>
      <w:szCs w:val="22"/>
    </w:rPr>
  </w:style>
  <w:style w:type="paragraph" w:styleId="Heading7">
    <w:name w:val="heading 7"/>
    <w:basedOn w:val="Normal"/>
    <w:next w:val="Normal"/>
    <w:link w:val="Heading7Char"/>
    <w:qFormat/>
    <w:rsid w:val="00CA3A11"/>
    <w:pPr>
      <w:spacing w:before="240" w:after="60"/>
      <w:outlineLvl w:val="6"/>
    </w:pPr>
  </w:style>
  <w:style w:type="paragraph" w:styleId="Heading8">
    <w:name w:val="heading 8"/>
    <w:basedOn w:val="Normal"/>
    <w:next w:val="Normal"/>
    <w:link w:val="Heading8Char"/>
    <w:qFormat/>
    <w:rsid w:val="00CA3A11"/>
    <w:pPr>
      <w:spacing w:before="240" w:after="60"/>
      <w:outlineLvl w:val="7"/>
    </w:pPr>
    <w:rPr>
      <w:i/>
      <w:iCs/>
    </w:rPr>
  </w:style>
  <w:style w:type="paragraph" w:styleId="Heading9">
    <w:name w:val="heading 9"/>
    <w:basedOn w:val="Normal"/>
    <w:next w:val="Normal"/>
    <w:link w:val="Heading9Char"/>
    <w:qFormat/>
    <w:rsid w:val="00CA3A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A11"/>
    <w:rPr>
      <w:rFonts w:ascii="Calibri" w:eastAsia="Times New Roman" w:hAnsi="Calibri" w:cs="Times New Roman"/>
      <w:b/>
      <w:bCs/>
      <w:caps/>
      <w:kern w:val="24"/>
      <w:sz w:val="24"/>
      <w:szCs w:val="32"/>
      <w:lang w:val="en-GB" w:eastAsia="ar-SA"/>
    </w:rPr>
  </w:style>
  <w:style w:type="character" w:customStyle="1" w:styleId="Heading2Char">
    <w:name w:val="Heading 2 Char"/>
    <w:basedOn w:val="DefaultParagraphFont"/>
    <w:link w:val="Heading2"/>
    <w:rsid w:val="00CA3A11"/>
    <w:rPr>
      <w:rFonts w:ascii="Calibri" w:eastAsia="Times New Roman" w:hAnsi="Calibri" w:cs="Times New Roman"/>
      <w:b/>
      <w:szCs w:val="20"/>
      <w:lang w:val="en-GB" w:eastAsia="ar-SA"/>
    </w:rPr>
  </w:style>
  <w:style w:type="character" w:customStyle="1" w:styleId="Heading3Char">
    <w:name w:val="Heading 3 Char"/>
    <w:basedOn w:val="DefaultParagraphFont"/>
    <w:link w:val="Heading3"/>
    <w:rsid w:val="00CA3A11"/>
    <w:rPr>
      <w:rFonts w:ascii="Calibri" w:eastAsia="Times New Roman" w:hAnsi="Calibri" w:cs="Times New Roman"/>
      <w:b/>
      <w:bCs/>
      <w:szCs w:val="26"/>
      <w:lang w:val="en-GB" w:eastAsia="ar-SA"/>
    </w:rPr>
  </w:style>
  <w:style w:type="character" w:customStyle="1" w:styleId="Heading4Char">
    <w:name w:val="Heading 4 Char"/>
    <w:basedOn w:val="DefaultParagraphFont"/>
    <w:link w:val="Heading4"/>
    <w:rsid w:val="00CA3A11"/>
    <w:rPr>
      <w:rFonts w:ascii="Calibri" w:eastAsia="Times New Roman" w:hAnsi="Calibri" w:cs="Times New Roman"/>
      <w:b/>
      <w:bCs/>
      <w:sz w:val="20"/>
      <w:szCs w:val="28"/>
      <w:lang w:val="en-GB" w:eastAsia="ar-SA"/>
    </w:rPr>
  </w:style>
  <w:style w:type="character" w:customStyle="1" w:styleId="Heading5Char">
    <w:name w:val="Heading 5 Char"/>
    <w:basedOn w:val="DefaultParagraphFont"/>
    <w:link w:val="Heading5"/>
    <w:rsid w:val="00CA3A11"/>
    <w:rPr>
      <w:rFonts w:ascii="Calibri" w:eastAsia="Times New Roman" w:hAnsi="Calibri" w:cs="Times New Roman"/>
      <w:b/>
      <w:bCs/>
      <w:i/>
      <w:iCs/>
      <w:sz w:val="26"/>
      <w:szCs w:val="26"/>
      <w:lang w:val="en-GB" w:eastAsia="ar-SA"/>
    </w:rPr>
  </w:style>
  <w:style w:type="character" w:customStyle="1" w:styleId="Heading6Char">
    <w:name w:val="Heading 6 Char"/>
    <w:basedOn w:val="DefaultParagraphFont"/>
    <w:link w:val="Heading6"/>
    <w:rsid w:val="00CA3A11"/>
    <w:rPr>
      <w:rFonts w:ascii="Calibri" w:eastAsia="Times New Roman" w:hAnsi="Calibri" w:cs="Times New Roman"/>
      <w:b/>
      <w:bCs/>
      <w:lang w:val="en-GB" w:eastAsia="ar-SA"/>
    </w:rPr>
  </w:style>
  <w:style w:type="character" w:customStyle="1" w:styleId="Heading7Char">
    <w:name w:val="Heading 7 Char"/>
    <w:basedOn w:val="DefaultParagraphFont"/>
    <w:link w:val="Heading7"/>
    <w:rsid w:val="00CA3A11"/>
    <w:rPr>
      <w:rFonts w:ascii="Calibri" w:eastAsia="Times New Roman" w:hAnsi="Calibri" w:cs="Times New Roman"/>
      <w:sz w:val="20"/>
      <w:szCs w:val="24"/>
      <w:lang w:val="en-GB" w:eastAsia="ar-SA"/>
    </w:rPr>
  </w:style>
  <w:style w:type="character" w:customStyle="1" w:styleId="Heading8Char">
    <w:name w:val="Heading 8 Char"/>
    <w:basedOn w:val="DefaultParagraphFont"/>
    <w:link w:val="Heading8"/>
    <w:rsid w:val="00CA3A11"/>
    <w:rPr>
      <w:rFonts w:ascii="Calibri" w:eastAsia="Times New Roman" w:hAnsi="Calibri" w:cs="Times New Roman"/>
      <w:i/>
      <w:iCs/>
      <w:sz w:val="20"/>
      <w:szCs w:val="24"/>
      <w:lang w:val="en-GB" w:eastAsia="ar-SA"/>
    </w:rPr>
  </w:style>
  <w:style w:type="character" w:customStyle="1" w:styleId="Heading9Char">
    <w:name w:val="Heading 9 Char"/>
    <w:basedOn w:val="DefaultParagraphFont"/>
    <w:link w:val="Heading9"/>
    <w:rsid w:val="00CA3A11"/>
    <w:rPr>
      <w:rFonts w:ascii="Calibri" w:eastAsia="Times New Roman" w:hAnsi="Calibri" w:cs="Times New Roman"/>
      <w:lang w:val="en-GB" w:eastAsia="ar-SA"/>
    </w:rPr>
  </w:style>
  <w:style w:type="character" w:customStyle="1" w:styleId="WW8Num1z0">
    <w:name w:val="WW8Num1z0"/>
    <w:rsid w:val="00CA3A11"/>
    <w:rPr>
      <w:rFonts w:ascii="Symbol" w:hAnsi="Symbol"/>
    </w:rPr>
  </w:style>
  <w:style w:type="character" w:customStyle="1" w:styleId="WW8Num3z0">
    <w:name w:val="WW8Num3z0"/>
    <w:rsid w:val="00CA3A11"/>
    <w:rPr>
      <w:rFonts w:ascii="Symbol" w:hAnsi="Symbol"/>
    </w:rPr>
  </w:style>
  <w:style w:type="character" w:customStyle="1" w:styleId="WW8Num3z1">
    <w:name w:val="WW8Num3z1"/>
    <w:rsid w:val="00CA3A11"/>
    <w:rPr>
      <w:rFonts w:ascii="Courier New" w:hAnsi="Courier New"/>
    </w:rPr>
  </w:style>
  <w:style w:type="character" w:customStyle="1" w:styleId="WW8Num3z2">
    <w:name w:val="WW8Num3z2"/>
    <w:rsid w:val="00CA3A11"/>
    <w:rPr>
      <w:rFonts w:ascii="Wingdings" w:hAnsi="Wingdings"/>
    </w:rPr>
  </w:style>
  <w:style w:type="character" w:customStyle="1" w:styleId="WW8Num5z0">
    <w:name w:val="WW8Num5z0"/>
    <w:rsid w:val="00CA3A11"/>
    <w:rPr>
      <w:rFonts w:ascii="Symbol" w:hAnsi="Symbol"/>
    </w:rPr>
  </w:style>
  <w:style w:type="character" w:customStyle="1" w:styleId="WW8Num5z1">
    <w:name w:val="WW8Num5z1"/>
    <w:rsid w:val="00CA3A11"/>
    <w:rPr>
      <w:rFonts w:ascii="Courier New" w:hAnsi="Courier New"/>
    </w:rPr>
  </w:style>
  <w:style w:type="character" w:customStyle="1" w:styleId="WW8Num5z2">
    <w:name w:val="WW8Num5z2"/>
    <w:rsid w:val="00CA3A11"/>
    <w:rPr>
      <w:rFonts w:ascii="Wingdings" w:hAnsi="Wingdings"/>
    </w:rPr>
  </w:style>
  <w:style w:type="character" w:customStyle="1" w:styleId="WW8Num6z0">
    <w:name w:val="WW8Num6z0"/>
    <w:rsid w:val="00CA3A11"/>
    <w:rPr>
      <w:rFonts w:ascii="Wingdings" w:hAnsi="Wingdings"/>
    </w:rPr>
  </w:style>
  <w:style w:type="character" w:customStyle="1" w:styleId="WW8Num6z3">
    <w:name w:val="WW8Num6z3"/>
    <w:rsid w:val="00CA3A11"/>
    <w:rPr>
      <w:rFonts w:ascii="Symbol" w:hAnsi="Symbol"/>
    </w:rPr>
  </w:style>
  <w:style w:type="character" w:customStyle="1" w:styleId="WW8Num6z4">
    <w:name w:val="WW8Num6z4"/>
    <w:rsid w:val="00CA3A11"/>
    <w:rPr>
      <w:rFonts w:ascii="Courier New" w:hAnsi="Courier New"/>
    </w:rPr>
  </w:style>
  <w:style w:type="character" w:customStyle="1" w:styleId="WW8Num7z0">
    <w:name w:val="WW8Num7z0"/>
    <w:rsid w:val="00CA3A11"/>
    <w:rPr>
      <w:rFonts w:ascii="Symbol" w:hAnsi="Symbol"/>
    </w:rPr>
  </w:style>
  <w:style w:type="character" w:customStyle="1" w:styleId="WW8Num8z0">
    <w:name w:val="WW8Num8z0"/>
    <w:rsid w:val="00CA3A11"/>
    <w:rPr>
      <w:rFonts w:ascii="Symbol" w:hAnsi="Symbol"/>
    </w:rPr>
  </w:style>
  <w:style w:type="character" w:customStyle="1" w:styleId="WW8Num8z1">
    <w:name w:val="WW8Num8z1"/>
    <w:rsid w:val="00CA3A11"/>
    <w:rPr>
      <w:rFonts w:ascii="Courier New" w:hAnsi="Courier New"/>
    </w:rPr>
  </w:style>
  <w:style w:type="character" w:customStyle="1" w:styleId="WW8Num8z2">
    <w:name w:val="WW8Num8z2"/>
    <w:rsid w:val="00CA3A11"/>
    <w:rPr>
      <w:rFonts w:ascii="Wingdings" w:hAnsi="Wingdings"/>
    </w:rPr>
  </w:style>
  <w:style w:type="character" w:customStyle="1" w:styleId="WW8Num9z0">
    <w:name w:val="WW8Num9z0"/>
    <w:rsid w:val="00CA3A11"/>
    <w:rPr>
      <w:rFonts w:ascii="Symbol" w:hAnsi="Symbol"/>
    </w:rPr>
  </w:style>
  <w:style w:type="character" w:customStyle="1" w:styleId="WW8Num9z1">
    <w:name w:val="WW8Num9z1"/>
    <w:rsid w:val="00CA3A11"/>
    <w:rPr>
      <w:rFonts w:ascii="Courier New" w:hAnsi="Courier New"/>
    </w:rPr>
  </w:style>
  <w:style w:type="character" w:customStyle="1" w:styleId="WW8Num9z2">
    <w:name w:val="WW8Num9z2"/>
    <w:rsid w:val="00CA3A11"/>
    <w:rPr>
      <w:rFonts w:ascii="Wingdings" w:hAnsi="Wingdings"/>
    </w:rPr>
  </w:style>
  <w:style w:type="character" w:customStyle="1" w:styleId="WW8Num11z0">
    <w:name w:val="WW8Num11z0"/>
    <w:rsid w:val="00CA3A11"/>
    <w:rPr>
      <w:rFonts w:ascii="Symbol" w:hAnsi="Symbol"/>
    </w:rPr>
  </w:style>
  <w:style w:type="character" w:customStyle="1" w:styleId="WW8Num12z0">
    <w:name w:val="WW8Num12z0"/>
    <w:rsid w:val="00CA3A11"/>
    <w:rPr>
      <w:rFonts w:ascii="Symbol" w:hAnsi="Symbol"/>
    </w:rPr>
  </w:style>
  <w:style w:type="character" w:customStyle="1" w:styleId="WW8Num12z1">
    <w:name w:val="WW8Num12z1"/>
    <w:rsid w:val="00CA3A11"/>
    <w:rPr>
      <w:rFonts w:ascii="Courier New" w:hAnsi="Courier New"/>
    </w:rPr>
  </w:style>
  <w:style w:type="character" w:customStyle="1" w:styleId="WW8Num12z2">
    <w:name w:val="WW8Num12z2"/>
    <w:rsid w:val="00CA3A11"/>
    <w:rPr>
      <w:rFonts w:ascii="Wingdings" w:hAnsi="Wingdings"/>
    </w:rPr>
  </w:style>
  <w:style w:type="character" w:customStyle="1" w:styleId="WW8Num13z0">
    <w:name w:val="WW8Num13z0"/>
    <w:rsid w:val="00CA3A11"/>
    <w:rPr>
      <w:rFonts w:ascii="Symbol" w:hAnsi="Symbol"/>
    </w:rPr>
  </w:style>
  <w:style w:type="character" w:customStyle="1" w:styleId="WW8Num13z1">
    <w:name w:val="WW8Num13z1"/>
    <w:rsid w:val="00CA3A11"/>
    <w:rPr>
      <w:rFonts w:ascii="Courier New" w:hAnsi="Courier New"/>
    </w:rPr>
  </w:style>
  <w:style w:type="character" w:customStyle="1" w:styleId="WW8Num13z2">
    <w:name w:val="WW8Num13z2"/>
    <w:rsid w:val="00CA3A11"/>
    <w:rPr>
      <w:rFonts w:ascii="Wingdings" w:hAnsi="Wingdings"/>
    </w:rPr>
  </w:style>
  <w:style w:type="character" w:customStyle="1" w:styleId="WW8Num14z0">
    <w:name w:val="WW8Num14z0"/>
    <w:rsid w:val="00CA3A11"/>
    <w:rPr>
      <w:rFonts w:ascii="Symbol" w:hAnsi="Symbol"/>
    </w:rPr>
  </w:style>
  <w:style w:type="character" w:customStyle="1" w:styleId="WW8Num14z1">
    <w:name w:val="WW8Num14z1"/>
    <w:rsid w:val="00CA3A11"/>
    <w:rPr>
      <w:rFonts w:ascii="Courier New" w:hAnsi="Courier New"/>
    </w:rPr>
  </w:style>
  <w:style w:type="character" w:customStyle="1" w:styleId="WW8Num14z2">
    <w:name w:val="WW8Num14z2"/>
    <w:rsid w:val="00CA3A11"/>
    <w:rPr>
      <w:rFonts w:ascii="Wingdings" w:hAnsi="Wingdings"/>
    </w:rPr>
  </w:style>
  <w:style w:type="character" w:customStyle="1" w:styleId="WW8Num15z0">
    <w:name w:val="WW8Num15z0"/>
    <w:rsid w:val="00CA3A11"/>
    <w:rPr>
      <w:b w:val="0"/>
      <w:i w:val="0"/>
    </w:rPr>
  </w:style>
  <w:style w:type="character" w:customStyle="1" w:styleId="WW8Num16z0">
    <w:name w:val="WW8Num16z0"/>
    <w:rsid w:val="00CA3A11"/>
    <w:rPr>
      <w:rFonts w:ascii="Symbol" w:hAnsi="Symbol"/>
    </w:rPr>
  </w:style>
  <w:style w:type="character" w:customStyle="1" w:styleId="WW8Num16z1">
    <w:name w:val="WW8Num16z1"/>
    <w:rsid w:val="00CA3A11"/>
    <w:rPr>
      <w:rFonts w:ascii="Courier New" w:hAnsi="Courier New"/>
    </w:rPr>
  </w:style>
  <w:style w:type="character" w:customStyle="1" w:styleId="WW8Num16z2">
    <w:name w:val="WW8Num16z2"/>
    <w:rsid w:val="00CA3A11"/>
    <w:rPr>
      <w:rFonts w:ascii="Wingdings" w:hAnsi="Wingdings"/>
    </w:rPr>
  </w:style>
  <w:style w:type="character" w:customStyle="1" w:styleId="WW8Num17z0">
    <w:name w:val="WW8Num17z0"/>
    <w:rsid w:val="00CA3A11"/>
    <w:rPr>
      <w:rFonts w:ascii="Symbol" w:hAnsi="Symbol"/>
    </w:rPr>
  </w:style>
  <w:style w:type="character" w:customStyle="1" w:styleId="WW8Num17z1">
    <w:name w:val="WW8Num17z1"/>
    <w:rsid w:val="00CA3A11"/>
    <w:rPr>
      <w:rFonts w:ascii="Courier New" w:hAnsi="Courier New"/>
    </w:rPr>
  </w:style>
  <w:style w:type="character" w:customStyle="1" w:styleId="WW8Num17z2">
    <w:name w:val="WW8Num17z2"/>
    <w:rsid w:val="00CA3A11"/>
    <w:rPr>
      <w:rFonts w:ascii="Wingdings" w:hAnsi="Wingdings"/>
    </w:rPr>
  </w:style>
  <w:style w:type="character" w:customStyle="1" w:styleId="WW8Num18z0">
    <w:name w:val="WW8Num18z0"/>
    <w:rsid w:val="00CA3A11"/>
    <w:rPr>
      <w:rFonts w:ascii="Times New Roman" w:eastAsia="Times New Roman" w:hAnsi="Times New Roman" w:cs="Times New Roman"/>
    </w:rPr>
  </w:style>
  <w:style w:type="character" w:customStyle="1" w:styleId="WW8Num18z1">
    <w:name w:val="WW8Num18z1"/>
    <w:rsid w:val="00CA3A11"/>
    <w:rPr>
      <w:rFonts w:ascii="Courier New" w:hAnsi="Courier New"/>
    </w:rPr>
  </w:style>
  <w:style w:type="character" w:customStyle="1" w:styleId="WW8Num18z2">
    <w:name w:val="WW8Num18z2"/>
    <w:rsid w:val="00CA3A11"/>
    <w:rPr>
      <w:rFonts w:ascii="Wingdings" w:hAnsi="Wingdings"/>
    </w:rPr>
  </w:style>
  <w:style w:type="character" w:customStyle="1" w:styleId="WW8Num18z3">
    <w:name w:val="WW8Num18z3"/>
    <w:rsid w:val="00CA3A11"/>
    <w:rPr>
      <w:rFonts w:ascii="Symbol" w:hAnsi="Symbol"/>
    </w:rPr>
  </w:style>
  <w:style w:type="character" w:customStyle="1" w:styleId="WW8Num19z0">
    <w:name w:val="WW8Num19z0"/>
    <w:rsid w:val="00CA3A11"/>
    <w:rPr>
      <w:rFonts w:ascii="Symbol" w:hAnsi="Symbol"/>
    </w:rPr>
  </w:style>
  <w:style w:type="character" w:customStyle="1" w:styleId="WW8Num19z1">
    <w:name w:val="WW8Num19z1"/>
    <w:rsid w:val="00CA3A11"/>
    <w:rPr>
      <w:rFonts w:ascii="Courier New" w:hAnsi="Courier New"/>
    </w:rPr>
  </w:style>
  <w:style w:type="character" w:customStyle="1" w:styleId="WW8Num19z2">
    <w:name w:val="WW8Num19z2"/>
    <w:rsid w:val="00CA3A11"/>
    <w:rPr>
      <w:rFonts w:ascii="Wingdings" w:hAnsi="Wingdings"/>
    </w:rPr>
  </w:style>
  <w:style w:type="character" w:customStyle="1" w:styleId="WW8Num20z0">
    <w:name w:val="WW8Num20z0"/>
    <w:rsid w:val="00CA3A11"/>
    <w:rPr>
      <w:rFonts w:ascii="Symbol" w:hAnsi="Symbol"/>
    </w:rPr>
  </w:style>
  <w:style w:type="character" w:customStyle="1" w:styleId="WW8Num20z1">
    <w:name w:val="WW8Num20z1"/>
    <w:rsid w:val="00CA3A11"/>
    <w:rPr>
      <w:rFonts w:ascii="Courier New" w:hAnsi="Courier New"/>
    </w:rPr>
  </w:style>
  <w:style w:type="character" w:customStyle="1" w:styleId="WW8Num20z2">
    <w:name w:val="WW8Num20z2"/>
    <w:rsid w:val="00CA3A11"/>
    <w:rPr>
      <w:rFonts w:ascii="Wingdings" w:hAnsi="Wingdings"/>
    </w:rPr>
  </w:style>
  <w:style w:type="character" w:customStyle="1" w:styleId="WW8Num21z0">
    <w:name w:val="WW8Num21z0"/>
    <w:rsid w:val="00CA3A11"/>
    <w:rPr>
      <w:rFonts w:ascii="Symbol" w:hAnsi="Symbol"/>
    </w:rPr>
  </w:style>
  <w:style w:type="character" w:customStyle="1" w:styleId="WW8Num21z1">
    <w:name w:val="WW8Num21z1"/>
    <w:rsid w:val="00CA3A11"/>
    <w:rPr>
      <w:rFonts w:ascii="Courier New" w:hAnsi="Courier New"/>
    </w:rPr>
  </w:style>
  <w:style w:type="character" w:customStyle="1" w:styleId="WW8Num21z2">
    <w:name w:val="WW8Num21z2"/>
    <w:rsid w:val="00CA3A11"/>
    <w:rPr>
      <w:rFonts w:ascii="Wingdings" w:hAnsi="Wingdings"/>
    </w:rPr>
  </w:style>
  <w:style w:type="character" w:customStyle="1" w:styleId="WW8Num23z0">
    <w:name w:val="WW8Num23z0"/>
    <w:rsid w:val="00CA3A11"/>
    <w:rPr>
      <w:rFonts w:ascii="Symbol" w:hAnsi="Symbol"/>
    </w:rPr>
  </w:style>
  <w:style w:type="character" w:customStyle="1" w:styleId="WW8Num23z1">
    <w:name w:val="WW8Num23z1"/>
    <w:rsid w:val="00CA3A11"/>
    <w:rPr>
      <w:rFonts w:ascii="Courier New" w:hAnsi="Courier New"/>
    </w:rPr>
  </w:style>
  <w:style w:type="character" w:customStyle="1" w:styleId="WW8Num23z2">
    <w:name w:val="WW8Num23z2"/>
    <w:rsid w:val="00CA3A11"/>
    <w:rPr>
      <w:rFonts w:ascii="Wingdings" w:hAnsi="Wingdings"/>
    </w:rPr>
  </w:style>
  <w:style w:type="character" w:customStyle="1" w:styleId="WW8Num25z1">
    <w:name w:val="WW8Num25z1"/>
    <w:rsid w:val="00CA3A11"/>
    <w:rPr>
      <w:rFonts w:ascii="Courier New" w:hAnsi="Courier New"/>
    </w:rPr>
  </w:style>
  <w:style w:type="character" w:customStyle="1" w:styleId="WW8Num25z2">
    <w:name w:val="WW8Num25z2"/>
    <w:rsid w:val="00CA3A11"/>
    <w:rPr>
      <w:rFonts w:ascii="Wingdings" w:hAnsi="Wingdings"/>
    </w:rPr>
  </w:style>
  <w:style w:type="character" w:customStyle="1" w:styleId="WW8Num25z3">
    <w:name w:val="WW8Num25z3"/>
    <w:rsid w:val="00CA3A11"/>
    <w:rPr>
      <w:rFonts w:ascii="Symbol" w:hAnsi="Symbol"/>
    </w:rPr>
  </w:style>
  <w:style w:type="character" w:customStyle="1" w:styleId="WW8Num26z0">
    <w:name w:val="WW8Num26z0"/>
    <w:rsid w:val="00CA3A11"/>
    <w:rPr>
      <w:rFonts w:ascii="Symbol" w:hAnsi="Symbol"/>
    </w:rPr>
  </w:style>
  <w:style w:type="character" w:customStyle="1" w:styleId="WW8Num26z1">
    <w:name w:val="WW8Num26z1"/>
    <w:rsid w:val="00CA3A11"/>
    <w:rPr>
      <w:rFonts w:ascii="Courier New" w:hAnsi="Courier New"/>
    </w:rPr>
  </w:style>
  <w:style w:type="character" w:customStyle="1" w:styleId="WW8Num26z2">
    <w:name w:val="WW8Num26z2"/>
    <w:rsid w:val="00CA3A11"/>
    <w:rPr>
      <w:rFonts w:ascii="Wingdings" w:hAnsi="Wingdings"/>
    </w:rPr>
  </w:style>
  <w:style w:type="character" w:customStyle="1" w:styleId="WW8Num28z1">
    <w:name w:val="WW8Num28z1"/>
    <w:rsid w:val="00CA3A11"/>
    <w:rPr>
      <w:rFonts w:ascii="Symbol" w:hAnsi="Symbol"/>
    </w:rPr>
  </w:style>
  <w:style w:type="character" w:customStyle="1" w:styleId="WW8Num29z0">
    <w:name w:val="WW8Num29z0"/>
    <w:rsid w:val="00CA3A11"/>
    <w:rPr>
      <w:rFonts w:ascii="Symbol" w:hAnsi="Symbol"/>
    </w:rPr>
  </w:style>
  <w:style w:type="character" w:customStyle="1" w:styleId="WW8Num31z0">
    <w:name w:val="WW8Num31z0"/>
    <w:rsid w:val="00CA3A11"/>
    <w:rPr>
      <w:rFonts w:ascii="Symbol" w:hAnsi="Symbol"/>
    </w:rPr>
  </w:style>
  <w:style w:type="character" w:customStyle="1" w:styleId="WW8Num31z1">
    <w:name w:val="WW8Num31z1"/>
    <w:rsid w:val="00CA3A11"/>
    <w:rPr>
      <w:rFonts w:ascii="Courier New" w:hAnsi="Courier New"/>
    </w:rPr>
  </w:style>
  <w:style w:type="character" w:customStyle="1" w:styleId="WW8Num31z2">
    <w:name w:val="WW8Num31z2"/>
    <w:rsid w:val="00CA3A11"/>
    <w:rPr>
      <w:rFonts w:ascii="Wingdings" w:hAnsi="Wingdings"/>
    </w:rPr>
  </w:style>
  <w:style w:type="character" w:customStyle="1" w:styleId="WW8Num32z0">
    <w:name w:val="WW8Num32z0"/>
    <w:rsid w:val="00CA3A11"/>
    <w:rPr>
      <w:rFonts w:ascii="Symbol" w:hAnsi="Symbol"/>
    </w:rPr>
  </w:style>
  <w:style w:type="character" w:customStyle="1" w:styleId="WW8Num33z0">
    <w:name w:val="WW8Num33z0"/>
    <w:rsid w:val="00CA3A11"/>
    <w:rPr>
      <w:b w:val="0"/>
      <w:i w:val="0"/>
    </w:rPr>
  </w:style>
  <w:style w:type="character" w:customStyle="1" w:styleId="WW8Num34z0">
    <w:name w:val="WW8Num34z0"/>
    <w:rsid w:val="00CA3A11"/>
    <w:rPr>
      <w:rFonts w:ascii="Wingdings" w:hAnsi="Wingdings"/>
      <w:sz w:val="12"/>
    </w:rPr>
  </w:style>
  <w:style w:type="character" w:customStyle="1" w:styleId="WW8Num35z0">
    <w:name w:val="WW8Num35z0"/>
    <w:rsid w:val="00CA3A11"/>
    <w:rPr>
      <w:rFonts w:ascii="Symbol" w:hAnsi="Symbol"/>
    </w:rPr>
  </w:style>
  <w:style w:type="character" w:customStyle="1" w:styleId="WW8Num35z1">
    <w:name w:val="WW8Num35z1"/>
    <w:rsid w:val="00CA3A11"/>
    <w:rPr>
      <w:rFonts w:ascii="Courier New" w:hAnsi="Courier New"/>
    </w:rPr>
  </w:style>
  <w:style w:type="character" w:customStyle="1" w:styleId="WW8Num35z2">
    <w:name w:val="WW8Num35z2"/>
    <w:rsid w:val="00CA3A11"/>
    <w:rPr>
      <w:rFonts w:ascii="Wingdings" w:hAnsi="Wingdings"/>
    </w:rPr>
  </w:style>
  <w:style w:type="character" w:customStyle="1" w:styleId="WW8Num36z0">
    <w:name w:val="WW8Num36z0"/>
    <w:rsid w:val="00CA3A11"/>
    <w:rPr>
      <w:rFonts w:ascii="Wingdings" w:hAnsi="Wingdings"/>
    </w:rPr>
  </w:style>
  <w:style w:type="character" w:customStyle="1" w:styleId="WW8Num38z0">
    <w:name w:val="WW8Num38z0"/>
    <w:rsid w:val="00CA3A11"/>
    <w:rPr>
      <w:rFonts w:ascii="Symbol" w:hAnsi="Symbol"/>
    </w:rPr>
  </w:style>
  <w:style w:type="character" w:customStyle="1" w:styleId="WW8Num38z1">
    <w:name w:val="WW8Num38z1"/>
    <w:rsid w:val="00CA3A11"/>
    <w:rPr>
      <w:rFonts w:ascii="Courier New" w:hAnsi="Courier New"/>
    </w:rPr>
  </w:style>
  <w:style w:type="character" w:customStyle="1" w:styleId="WW8Num38z2">
    <w:name w:val="WW8Num38z2"/>
    <w:rsid w:val="00CA3A11"/>
    <w:rPr>
      <w:rFonts w:ascii="Wingdings" w:hAnsi="Wingdings"/>
    </w:rPr>
  </w:style>
  <w:style w:type="character" w:customStyle="1" w:styleId="WW8Num40z0">
    <w:name w:val="WW8Num40z0"/>
    <w:rsid w:val="00CA3A11"/>
    <w:rPr>
      <w:rFonts w:ascii="Symbol" w:hAnsi="Symbol"/>
    </w:rPr>
  </w:style>
  <w:style w:type="character" w:customStyle="1" w:styleId="WW8Num40z1">
    <w:name w:val="WW8Num40z1"/>
    <w:rsid w:val="00CA3A11"/>
    <w:rPr>
      <w:rFonts w:ascii="Courier New" w:hAnsi="Courier New"/>
    </w:rPr>
  </w:style>
  <w:style w:type="character" w:customStyle="1" w:styleId="WW8Num40z2">
    <w:name w:val="WW8Num40z2"/>
    <w:rsid w:val="00CA3A11"/>
    <w:rPr>
      <w:rFonts w:ascii="Wingdings" w:hAnsi="Wingdings"/>
    </w:rPr>
  </w:style>
  <w:style w:type="character" w:customStyle="1" w:styleId="WW8Num42z0">
    <w:name w:val="WW8Num42z0"/>
    <w:rsid w:val="00CA3A11"/>
    <w:rPr>
      <w:rFonts w:ascii="Symbol" w:hAnsi="Symbol"/>
    </w:rPr>
  </w:style>
  <w:style w:type="character" w:customStyle="1" w:styleId="WW8Num42z1">
    <w:name w:val="WW8Num42z1"/>
    <w:rsid w:val="00CA3A11"/>
    <w:rPr>
      <w:rFonts w:ascii="Courier New" w:hAnsi="Courier New"/>
    </w:rPr>
  </w:style>
  <w:style w:type="character" w:customStyle="1" w:styleId="WW8Num42z2">
    <w:name w:val="WW8Num42z2"/>
    <w:rsid w:val="00CA3A11"/>
    <w:rPr>
      <w:rFonts w:ascii="Wingdings" w:hAnsi="Wingdings"/>
    </w:rPr>
  </w:style>
  <w:style w:type="character" w:customStyle="1" w:styleId="WW8Num45z0">
    <w:name w:val="WW8Num45z0"/>
    <w:rsid w:val="00CA3A11"/>
    <w:rPr>
      <w:rFonts w:ascii="Symbol" w:hAnsi="Symbol"/>
    </w:rPr>
  </w:style>
  <w:style w:type="character" w:customStyle="1" w:styleId="WW8Num45z1">
    <w:name w:val="WW8Num45z1"/>
    <w:rsid w:val="00CA3A11"/>
    <w:rPr>
      <w:rFonts w:ascii="Courier New" w:hAnsi="Courier New"/>
    </w:rPr>
  </w:style>
  <w:style w:type="character" w:customStyle="1" w:styleId="WW8Num45z2">
    <w:name w:val="WW8Num45z2"/>
    <w:rsid w:val="00CA3A11"/>
    <w:rPr>
      <w:rFonts w:ascii="Wingdings" w:hAnsi="Wingdings"/>
    </w:rPr>
  </w:style>
  <w:style w:type="character" w:customStyle="1" w:styleId="WW8Num46z0">
    <w:name w:val="WW8Num46z0"/>
    <w:rsid w:val="00CA3A11"/>
    <w:rPr>
      <w:rFonts w:ascii="Symbol" w:hAnsi="Symbol"/>
    </w:rPr>
  </w:style>
  <w:style w:type="character" w:customStyle="1" w:styleId="WW8Num46z1">
    <w:name w:val="WW8Num46z1"/>
    <w:rsid w:val="00CA3A11"/>
    <w:rPr>
      <w:rFonts w:ascii="Courier New" w:hAnsi="Courier New"/>
    </w:rPr>
  </w:style>
  <w:style w:type="character" w:customStyle="1" w:styleId="WW8Num46z2">
    <w:name w:val="WW8Num46z2"/>
    <w:rsid w:val="00CA3A11"/>
    <w:rPr>
      <w:rFonts w:ascii="Wingdings" w:hAnsi="Wingdings"/>
    </w:rPr>
  </w:style>
  <w:style w:type="character" w:customStyle="1" w:styleId="WW8Num47z0">
    <w:name w:val="WW8Num47z0"/>
    <w:rsid w:val="00CA3A11"/>
    <w:rPr>
      <w:rFonts w:ascii="Symbol" w:hAnsi="Symbol"/>
    </w:rPr>
  </w:style>
  <w:style w:type="character" w:customStyle="1" w:styleId="WW8Num48z0">
    <w:name w:val="WW8Num48z0"/>
    <w:rsid w:val="00CA3A11"/>
    <w:rPr>
      <w:rFonts w:ascii="Symbol" w:hAnsi="Symbol"/>
    </w:rPr>
  </w:style>
  <w:style w:type="character" w:customStyle="1" w:styleId="WW8Num48z1">
    <w:name w:val="WW8Num48z1"/>
    <w:rsid w:val="00CA3A11"/>
    <w:rPr>
      <w:rFonts w:ascii="Courier New" w:hAnsi="Courier New"/>
    </w:rPr>
  </w:style>
  <w:style w:type="character" w:customStyle="1" w:styleId="WW8Num48z2">
    <w:name w:val="WW8Num48z2"/>
    <w:rsid w:val="00CA3A11"/>
    <w:rPr>
      <w:rFonts w:ascii="Wingdings" w:hAnsi="Wingdings"/>
    </w:rPr>
  </w:style>
  <w:style w:type="character" w:customStyle="1" w:styleId="WW8Num49z0">
    <w:name w:val="WW8Num49z0"/>
    <w:rsid w:val="00CA3A11"/>
    <w:rPr>
      <w:rFonts w:ascii="Symbol" w:hAnsi="Symbol"/>
    </w:rPr>
  </w:style>
  <w:style w:type="character" w:customStyle="1" w:styleId="WW8Num51z1">
    <w:name w:val="WW8Num51z1"/>
    <w:rsid w:val="00CA3A11"/>
    <w:rPr>
      <w:rFonts w:ascii="Courier New" w:hAnsi="Courier New"/>
    </w:rPr>
  </w:style>
  <w:style w:type="character" w:customStyle="1" w:styleId="WW8Num51z2">
    <w:name w:val="WW8Num51z2"/>
    <w:rsid w:val="00CA3A11"/>
    <w:rPr>
      <w:rFonts w:ascii="Wingdings" w:hAnsi="Wingdings"/>
    </w:rPr>
  </w:style>
  <w:style w:type="character" w:customStyle="1" w:styleId="WW8Num51z3">
    <w:name w:val="WW8Num51z3"/>
    <w:rsid w:val="00CA3A11"/>
    <w:rPr>
      <w:rFonts w:ascii="Symbol" w:hAnsi="Symbol"/>
    </w:rPr>
  </w:style>
  <w:style w:type="character" w:customStyle="1" w:styleId="WW8Num53z0">
    <w:name w:val="WW8Num53z0"/>
    <w:rsid w:val="00CA3A11"/>
    <w:rPr>
      <w:rFonts w:ascii="Symbol" w:hAnsi="Symbol"/>
    </w:rPr>
  </w:style>
  <w:style w:type="character" w:customStyle="1" w:styleId="WW8Num53z1">
    <w:name w:val="WW8Num53z1"/>
    <w:rsid w:val="00CA3A11"/>
    <w:rPr>
      <w:rFonts w:ascii="Monotype Sorts" w:eastAsia="Times New Roman" w:hAnsi="Monotype Sorts" w:cs="Times New Roman"/>
      <w:b/>
    </w:rPr>
  </w:style>
  <w:style w:type="character" w:customStyle="1" w:styleId="WW8Num53z2">
    <w:name w:val="WW8Num53z2"/>
    <w:rsid w:val="00CA3A11"/>
    <w:rPr>
      <w:rFonts w:ascii="Wingdings" w:hAnsi="Wingdings"/>
    </w:rPr>
  </w:style>
  <w:style w:type="character" w:customStyle="1" w:styleId="WW8Num53z4">
    <w:name w:val="WW8Num53z4"/>
    <w:rsid w:val="00CA3A11"/>
    <w:rPr>
      <w:rFonts w:ascii="Courier New" w:hAnsi="Courier New"/>
    </w:rPr>
  </w:style>
  <w:style w:type="character" w:customStyle="1" w:styleId="WW8Num54z0">
    <w:name w:val="WW8Num54z0"/>
    <w:rsid w:val="00CA3A11"/>
    <w:rPr>
      <w:rFonts w:ascii="Symbol" w:hAnsi="Symbol"/>
    </w:rPr>
  </w:style>
  <w:style w:type="character" w:customStyle="1" w:styleId="WW8Num54z1">
    <w:name w:val="WW8Num54z1"/>
    <w:rsid w:val="00CA3A11"/>
    <w:rPr>
      <w:rFonts w:ascii="Courier New" w:hAnsi="Courier New"/>
    </w:rPr>
  </w:style>
  <w:style w:type="character" w:customStyle="1" w:styleId="WW8Num54z2">
    <w:name w:val="WW8Num54z2"/>
    <w:rsid w:val="00CA3A11"/>
    <w:rPr>
      <w:rFonts w:ascii="Wingdings" w:hAnsi="Wingdings"/>
    </w:rPr>
  </w:style>
  <w:style w:type="character" w:customStyle="1" w:styleId="WW8Num56z0">
    <w:name w:val="WW8Num56z0"/>
    <w:rsid w:val="00CA3A11"/>
    <w:rPr>
      <w:rFonts w:ascii="Wingdings" w:hAnsi="Wingdings"/>
      <w:sz w:val="20"/>
    </w:rPr>
  </w:style>
  <w:style w:type="character" w:customStyle="1" w:styleId="WW8Num57z0">
    <w:name w:val="WW8Num57z0"/>
    <w:rsid w:val="00CA3A11"/>
    <w:rPr>
      <w:rFonts w:ascii="Symbol" w:hAnsi="Symbol"/>
    </w:rPr>
  </w:style>
  <w:style w:type="character" w:customStyle="1" w:styleId="WW8Num57z1">
    <w:name w:val="WW8Num57z1"/>
    <w:rsid w:val="00CA3A11"/>
    <w:rPr>
      <w:rFonts w:ascii="Courier New" w:hAnsi="Courier New"/>
    </w:rPr>
  </w:style>
  <w:style w:type="character" w:customStyle="1" w:styleId="WW8Num57z2">
    <w:name w:val="WW8Num57z2"/>
    <w:rsid w:val="00CA3A11"/>
    <w:rPr>
      <w:rFonts w:ascii="Wingdings" w:hAnsi="Wingdings"/>
    </w:rPr>
  </w:style>
  <w:style w:type="character" w:customStyle="1" w:styleId="WW8Num59z0">
    <w:name w:val="WW8Num59z0"/>
    <w:rsid w:val="00CA3A11"/>
    <w:rPr>
      <w:rFonts w:ascii="Symbol" w:hAnsi="Symbol"/>
    </w:rPr>
  </w:style>
  <w:style w:type="character" w:customStyle="1" w:styleId="WW8Num59z1">
    <w:name w:val="WW8Num59z1"/>
    <w:rsid w:val="00CA3A11"/>
    <w:rPr>
      <w:rFonts w:ascii="Courier New" w:hAnsi="Courier New"/>
    </w:rPr>
  </w:style>
  <w:style w:type="character" w:customStyle="1" w:styleId="WW8Num59z2">
    <w:name w:val="WW8Num59z2"/>
    <w:rsid w:val="00CA3A11"/>
    <w:rPr>
      <w:rFonts w:ascii="Wingdings" w:hAnsi="Wingdings"/>
    </w:rPr>
  </w:style>
  <w:style w:type="character" w:customStyle="1" w:styleId="WW8Num61z0">
    <w:name w:val="WW8Num61z0"/>
    <w:rsid w:val="00CA3A11"/>
    <w:rPr>
      <w:rFonts w:ascii="Symbol" w:hAnsi="Symbol"/>
    </w:rPr>
  </w:style>
  <w:style w:type="character" w:customStyle="1" w:styleId="WW8Num61z1">
    <w:name w:val="WW8Num61z1"/>
    <w:rsid w:val="00CA3A11"/>
    <w:rPr>
      <w:rFonts w:ascii="Courier New" w:hAnsi="Courier New"/>
    </w:rPr>
  </w:style>
  <w:style w:type="character" w:customStyle="1" w:styleId="WW8Num61z2">
    <w:name w:val="WW8Num61z2"/>
    <w:rsid w:val="00CA3A11"/>
    <w:rPr>
      <w:rFonts w:ascii="Wingdings" w:hAnsi="Wingdings"/>
    </w:rPr>
  </w:style>
  <w:style w:type="character" w:customStyle="1" w:styleId="WW8Num62z0">
    <w:name w:val="WW8Num62z0"/>
    <w:rsid w:val="00CA3A11"/>
    <w:rPr>
      <w:rFonts w:ascii="Symbol" w:hAnsi="Symbol"/>
    </w:rPr>
  </w:style>
  <w:style w:type="character" w:customStyle="1" w:styleId="WW8Num62z1">
    <w:name w:val="WW8Num62z1"/>
    <w:rsid w:val="00CA3A11"/>
    <w:rPr>
      <w:rFonts w:ascii="Courier New" w:hAnsi="Courier New"/>
    </w:rPr>
  </w:style>
  <w:style w:type="character" w:customStyle="1" w:styleId="WW8Num62z2">
    <w:name w:val="WW8Num62z2"/>
    <w:rsid w:val="00CA3A11"/>
    <w:rPr>
      <w:rFonts w:ascii="Wingdings" w:hAnsi="Wingdings"/>
    </w:rPr>
  </w:style>
  <w:style w:type="character" w:customStyle="1" w:styleId="WW8Num63z0">
    <w:name w:val="WW8Num63z0"/>
    <w:rsid w:val="00CA3A11"/>
    <w:rPr>
      <w:rFonts w:ascii="Symbol" w:hAnsi="Symbol"/>
    </w:rPr>
  </w:style>
  <w:style w:type="character" w:customStyle="1" w:styleId="WW8Num63z1">
    <w:name w:val="WW8Num63z1"/>
    <w:rsid w:val="00CA3A11"/>
    <w:rPr>
      <w:rFonts w:ascii="Courier New" w:hAnsi="Courier New"/>
    </w:rPr>
  </w:style>
  <w:style w:type="character" w:customStyle="1" w:styleId="WW8Num63z2">
    <w:name w:val="WW8Num63z2"/>
    <w:rsid w:val="00CA3A11"/>
    <w:rPr>
      <w:rFonts w:ascii="Wingdings" w:hAnsi="Wingdings"/>
    </w:rPr>
  </w:style>
  <w:style w:type="character" w:customStyle="1" w:styleId="WW8Num64z0">
    <w:name w:val="WW8Num64z0"/>
    <w:rsid w:val="00CA3A11"/>
    <w:rPr>
      <w:rFonts w:ascii="Symbol" w:hAnsi="Symbol"/>
    </w:rPr>
  </w:style>
  <w:style w:type="character" w:customStyle="1" w:styleId="WW8Num64z1">
    <w:name w:val="WW8Num64z1"/>
    <w:rsid w:val="00CA3A11"/>
    <w:rPr>
      <w:rFonts w:ascii="Courier New" w:hAnsi="Courier New"/>
    </w:rPr>
  </w:style>
  <w:style w:type="character" w:customStyle="1" w:styleId="WW8Num64z2">
    <w:name w:val="WW8Num64z2"/>
    <w:rsid w:val="00CA3A11"/>
    <w:rPr>
      <w:rFonts w:ascii="Wingdings" w:hAnsi="Wingdings"/>
    </w:rPr>
  </w:style>
  <w:style w:type="character" w:customStyle="1" w:styleId="WW8Num65z0">
    <w:name w:val="WW8Num65z0"/>
    <w:rsid w:val="00CA3A11"/>
    <w:rPr>
      <w:rFonts w:ascii="Symbol" w:hAnsi="Symbol"/>
      <w:color w:val="auto"/>
    </w:rPr>
  </w:style>
  <w:style w:type="character" w:customStyle="1" w:styleId="WW8Num65z1">
    <w:name w:val="WW8Num65z1"/>
    <w:rsid w:val="00CA3A11"/>
    <w:rPr>
      <w:rFonts w:ascii="Symbol" w:hAnsi="Symbol"/>
    </w:rPr>
  </w:style>
  <w:style w:type="character" w:customStyle="1" w:styleId="WW8Num65z2">
    <w:name w:val="WW8Num65z2"/>
    <w:rsid w:val="00CA3A11"/>
    <w:rPr>
      <w:rFonts w:ascii="Wingdings" w:hAnsi="Wingdings"/>
    </w:rPr>
  </w:style>
  <w:style w:type="character" w:customStyle="1" w:styleId="WW8Num65z4">
    <w:name w:val="WW8Num65z4"/>
    <w:rsid w:val="00CA3A11"/>
    <w:rPr>
      <w:rFonts w:ascii="Courier New" w:hAnsi="Courier New"/>
    </w:rPr>
  </w:style>
  <w:style w:type="character" w:customStyle="1" w:styleId="WW8Num66z0">
    <w:name w:val="WW8Num66z0"/>
    <w:rsid w:val="00CA3A11"/>
    <w:rPr>
      <w:rFonts w:ascii="Symbol" w:hAnsi="Symbol"/>
    </w:rPr>
  </w:style>
  <w:style w:type="character" w:customStyle="1" w:styleId="WW8Num66z1">
    <w:name w:val="WW8Num66z1"/>
    <w:rsid w:val="00CA3A11"/>
    <w:rPr>
      <w:rFonts w:ascii="Courier New" w:hAnsi="Courier New"/>
    </w:rPr>
  </w:style>
  <w:style w:type="character" w:customStyle="1" w:styleId="WW8Num66z2">
    <w:name w:val="WW8Num66z2"/>
    <w:rsid w:val="00CA3A11"/>
    <w:rPr>
      <w:rFonts w:ascii="Wingdings" w:hAnsi="Wingdings"/>
    </w:rPr>
  </w:style>
  <w:style w:type="character" w:customStyle="1" w:styleId="WW8Num68z0">
    <w:name w:val="WW8Num68z0"/>
    <w:rsid w:val="00CA3A11"/>
    <w:rPr>
      <w:rFonts w:ascii="Symbol" w:hAnsi="Symbol"/>
    </w:rPr>
  </w:style>
  <w:style w:type="character" w:customStyle="1" w:styleId="WW8Num68z1">
    <w:name w:val="WW8Num68z1"/>
    <w:rsid w:val="00CA3A11"/>
    <w:rPr>
      <w:rFonts w:ascii="Courier New" w:hAnsi="Courier New"/>
    </w:rPr>
  </w:style>
  <w:style w:type="character" w:customStyle="1" w:styleId="WW8Num68z2">
    <w:name w:val="WW8Num68z2"/>
    <w:rsid w:val="00CA3A11"/>
    <w:rPr>
      <w:rFonts w:ascii="Wingdings" w:hAnsi="Wingdings"/>
    </w:rPr>
  </w:style>
  <w:style w:type="character" w:customStyle="1" w:styleId="WW8Num69z0">
    <w:name w:val="WW8Num69z0"/>
    <w:rsid w:val="00CA3A11"/>
    <w:rPr>
      <w:rFonts w:ascii="Times New Roman" w:hAnsi="Times New Roman"/>
      <w:b/>
      <w:i w:val="0"/>
      <w:sz w:val="22"/>
    </w:rPr>
  </w:style>
  <w:style w:type="character" w:customStyle="1" w:styleId="WW8Num70z0">
    <w:name w:val="WW8Num70z0"/>
    <w:rsid w:val="00CA3A11"/>
    <w:rPr>
      <w:rFonts w:ascii="Symbol" w:hAnsi="Symbol"/>
    </w:rPr>
  </w:style>
  <w:style w:type="character" w:customStyle="1" w:styleId="WW8Num70z1">
    <w:name w:val="WW8Num70z1"/>
    <w:rsid w:val="00CA3A11"/>
    <w:rPr>
      <w:rFonts w:ascii="Courier New" w:hAnsi="Courier New"/>
    </w:rPr>
  </w:style>
  <w:style w:type="character" w:customStyle="1" w:styleId="WW8Num70z2">
    <w:name w:val="WW8Num70z2"/>
    <w:rsid w:val="00CA3A11"/>
    <w:rPr>
      <w:rFonts w:ascii="Wingdings" w:hAnsi="Wingdings"/>
    </w:rPr>
  </w:style>
  <w:style w:type="character" w:customStyle="1" w:styleId="WW8Num72z0">
    <w:name w:val="WW8Num72z0"/>
    <w:rsid w:val="00CA3A11"/>
    <w:rPr>
      <w:rFonts w:ascii="Symbol" w:hAnsi="Symbol"/>
      <w:color w:val="auto"/>
    </w:rPr>
  </w:style>
  <w:style w:type="character" w:customStyle="1" w:styleId="WW8Num72z1">
    <w:name w:val="WW8Num72z1"/>
    <w:rsid w:val="00CA3A11"/>
    <w:rPr>
      <w:rFonts w:ascii="Courier New" w:hAnsi="Courier New"/>
    </w:rPr>
  </w:style>
  <w:style w:type="character" w:customStyle="1" w:styleId="WW8Num72z2">
    <w:name w:val="WW8Num72z2"/>
    <w:rsid w:val="00CA3A11"/>
    <w:rPr>
      <w:rFonts w:ascii="Wingdings" w:hAnsi="Wingdings"/>
    </w:rPr>
  </w:style>
  <w:style w:type="character" w:customStyle="1" w:styleId="WW8Num72z3">
    <w:name w:val="WW8Num72z3"/>
    <w:rsid w:val="00CA3A11"/>
    <w:rPr>
      <w:rFonts w:ascii="Symbol" w:hAnsi="Symbol"/>
    </w:rPr>
  </w:style>
  <w:style w:type="character" w:customStyle="1" w:styleId="WW8Num74z0">
    <w:name w:val="WW8Num74z0"/>
    <w:rsid w:val="00CA3A11"/>
    <w:rPr>
      <w:rFonts w:ascii="Symbol" w:hAnsi="Symbol"/>
    </w:rPr>
  </w:style>
  <w:style w:type="character" w:customStyle="1" w:styleId="WW8Num74z1">
    <w:name w:val="WW8Num74z1"/>
    <w:rsid w:val="00CA3A11"/>
    <w:rPr>
      <w:rFonts w:ascii="Courier New" w:hAnsi="Courier New"/>
    </w:rPr>
  </w:style>
  <w:style w:type="character" w:customStyle="1" w:styleId="WW8Num74z2">
    <w:name w:val="WW8Num74z2"/>
    <w:rsid w:val="00CA3A11"/>
    <w:rPr>
      <w:rFonts w:ascii="Wingdings" w:hAnsi="Wingdings"/>
    </w:rPr>
  </w:style>
  <w:style w:type="character" w:customStyle="1" w:styleId="WW8Num75z0">
    <w:name w:val="WW8Num75z0"/>
    <w:rsid w:val="00CA3A11"/>
    <w:rPr>
      <w:rFonts w:ascii="Symbol" w:hAnsi="Symbol"/>
    </w:rPr>
  </w:style>
  <w:style w:type="character" w:customStyle="1" w:styleId="WW8Num75z1">
    <w:name w:val="WW8Num75z1"/>
    <w:rsid w:val="00CA3A11"/>
    <w:rPr>
      <w:rFonts w:ascii="Courier New" w:hAnsi="Courier New"/>
    </w:rPr>
  </w:style>
  <w:style w:type="character" w:customStyle="1" w:styleId="WW8Num75z2">
    <w:name w:val="WW8Num75z2"/>
    <w:rsid w:val="00CA3A11"/>
    <w:rPr>
      <w:rFonts w:ascii="Wingdings" w:hAnsi="Wingdings"/>
    </w:rPr>
  </w:style>
  <w:style w:type="character" w:customStyle="1" w:styleId="WW8Num77z0">
    <w:name w:val="WW8Num77z0"/>
    <w:rsid w:val="00CA3A11"/>
    <w:rPr>
      <w:rFonts w:ascii="Symbol" w:hAnsi="Symbol"/>
    </w:rPr>
  </w:style>
  <w:style w:type="character" w:customStyle="1" w:styleId="WW8Num77z1">
    <w:name w:val="WW8Num77z1"/>
    <w:rsid w:val="00CA3A11"/>
    <w:rPr>
      <w:rFonts w:ascii="Courier New" w:hAnsi="Courier New"/>
    </w:rPr>
  </w:style>
  <w:style w:type="character" w:customStyle="1" w:styleId="WW8Num77z2">
    <w:name w:val="WW8Num77z2"/>
    <w:rsid w:val="00CA3A11"/>
    <w:rPr>
      <w:rFonts w:ascii="Wingdings" w:hAnsi="Wingdings"/>
    </w:rPr>
  </w:style>
  <w:style w:type="character" w:customStyle="1" w:styleId="WW8Num79z0">
    <w:name w:val="WW8Num79z0"/>
    <w:rsid w:val="00CA3A11"/>
    <w:rPr>
      <w:rFonts w:ascii="Wingdings" w:hAnsi="Wingdings"/>
      <w:sz w:val="20"/>
    </w:rPr>
  </w:style>
  <w:style w:type="character" w:customStyle="1" w:styleId="WW8Num79z1">
    <w:name w:val="WW8Num79z1"/>
    <w:rsid w:val="00CA3A11"/>
    <w:rPr>
      <w:b w:val="0"/>
      <w:i w:val="0"/>
      <w:sz w:val="20"/>
    </w:rPr>
  </w:style>
  <w:style w:type="character" w:customStyle="1" w:styleId="WW8Num79z2">
    <w:name w:val="WW8Num79z2"/>
    <w:rsid w:val="00CA3A11"/>
    <w:rPr>
      <w:rFonts w:ascii="Wingdings" w:hAnsi="Wingdings"/>
    </w:rPr>
  </w:style>
  <w:style w:type="character" w:customStyle="1" w:styleId="WW8Num79z3">
    <w:name w:val="WW8Num79z3"/>
    <w:rsid w:val="00CA3A11"/>
    <w:rPr>
      <w:rFonts w:ascii="Symbol" w:hAnsi="Symbol"/>
    </w:rPr>
  </w:style>
  <w:style w:type="character" w:customStyle="1" w:styleId="WW8Num79z4">
    <w:name w:val="WW8Num79z4"/>
    <w:rsid w:val="00CA3A11"/>
    <w:rPr>
      <w:rFonts w:ascii="Courier New" w:hAnsi="Courier New"/>
    </w:rPr>
  </w:style>
  <w:style w:type="character" w:customStyle="1" w:styleId="WW8Num80z0">
    <w:name w:val="WW8Num80z0"/>
    <w:rsid w:val="00CA3A11"/>
    <w:rPr>
      <w:rFonts w:ascii="Symbol" w:hAnsi="Symbol"/>
    </w:rPr>
  </w:style>
  <w:style w:type="character" w:customStyle="1" w:styleId="WW8Num80z1">
    <w:name w:val="WW8Num80z1"/>
    <w:rsid w:val="00CA3A11"/>
    <w:rPr>
      <w:rFonts w:ascii="Courier New" w:hAnsi="Courier New" w:cs="Courier New"/>
    </w:rPr>
  </w:style>
  <w:style w:type="character" w:customStyle="1" w:styleId="WW8Num80z2">
    <w:name w:val="WW8Num80z2"/>
    <w:rsid w:val="00CA3A11"/>
    <w:rPr>
      <w:rFonts w:ascii="Wingdings" w:hAnsi="Wingdings" w:cs="Times New Roman"/>
    </w:rPr>
  </w:style>
  <w:style w:type="character" w:customStyle="1" w:styleId="WW8Num80z3">
    <w:name w:val="WW8Num80z3"/>
    <w:rsid w:val="00CA3A11"/>
    <w:rPr>
      <w:rFonts w:ascii="Symbol" w:hAnsi="Symbol" w:cs="Times New Roman"/>
    </w:rPr>
  </w:style>
  <w:style w:type="character" w:customStyle="1" w:styleId="WW8Num81z0">
    <w:name w:val="WW8Num81z0"/>
    <w:rsid w:val="00CA3A11"/>
    <w:rPr>
      <w:rFonts w:ascii="Symbol" w:hAnsi="Symbol"/>
    </w:rPr>
  </w:style>
  <w:style w:type="character" w:customStyle="1" w:styleId="WW8Num82z0">
    <w:name w:val="WW8Num82z0"/>
    <w:rsid w:val="00CA3A11"/>
    <w:rPr>
      <w:rFonts w:ascii="Symbol" w:hAnsi="Symbol"/>
    </w:rPr>
  </w:style>
  <w:style w:type="character" w:customStyle="1" w:styleId="WW8Num82z1">
    <w:name w:val="WW8Num82z1"/>
    <w:rsid w:val="00CA3A11"/>
    <w:rPr>
      <w:rFonts w:ascii="Courier New" w:hAnsi="Courier New"/>
    </w:rPr>
  </w:style>
  <w:style w:type="character" w:customStyle="1" w:styleId="WW8Num82z2">
    <w:name w:val="WW8Num82z2"/>
    <w:rsid w:val="00CA3A11"/>
    <w:rPr>
      <w:rFonts w:ascii="Wingdings" w:hAnsi="Wingdings"/>
    </w:rPr>
  </w:style>
  <w:style w:type="character" w:customStyle="1" w:styleId="WW8Num84z0">
    <w:name w:val="WW8Num84z0"/>
    <w:rsid w:val="00CA3A11"/>
    <w:rPr>
      <w:rFonts w:ascii="Symbol" w:hAnsi="Symbol"/>
    </w:rPr>
  </w:style>
  <w:style w:type="character" w:customStyle="1" w:styleId="WW8Num84z1">
    <w:name w:val="WW8Num84z1"/>
    <w:rsid w:val="00CA3A11"/>
    <w:rPr>
      <w:rFonts w:ascii="Times New Roman" w:eastAsia="Times New Roman" w:hAnsi="Times New Roman" w:cs="Times New Roman"/>
      <w:b w:val="0"/>
    </w:rPr>
  </w:style>
  <w:style w:type="character" w:customStyle="1" w:styleId="WW8Num84z2">
    <w:name w:val="WW8Num84z2"/>
    <w:rsid w:val="00CA3A11"/>
    <w:rPr>
      <w:rFonts w:ascii="Wingdings" w:hAnsi="Wingdings"/>
    </w:rPr>
  </w:style>
  <w:style w:type="character" w:customStyle="1" w:styleId="WW8Num84z4">
    <w:name w:val="WW8Num84z4"/>
    <w:rsid w:val="00CA3A11"/>
    <w:rPr>
      <w:rFonts w:ascii="Courier New" w:hAnsi="Courier New"/>
    </w:rPr>
  </w:style>
  <w:style w:type="character" w:customStyle="1" w:styleId="WW8Num85z0">
    <w:name w:val="WW8Num85z0"/>
    <w:rsid w:val="00CA3A11"/>
    <w:rPr>
      <w:rFonts w:ascii="Symbol" w:hAnsi="Symbol"/>
    </w:rPr>
  </w:style>
  <w:style w:type="character" w:customStyle="1" w:styleId="WW8Num85z1">
    <w:name w:val="WW8Num85z1"/>
    <w:rsid w:val="00CA3A11"/>
    <w:rPr>
      <w:rFonts w:ascii="Courier New" w:hAnsi="Courier New" w:cs="Courier New"/>
    </w:rPr>
  </w:style>
  <w:style w:type="character" w:customStyle="1" w:styleId="WW8Num85z2">
    <w:name w:val="WW8Num85z2"/>
    <w:rsid w:val="00CA3A11"/>
    <w:rPr>
      <w:rFonts w:ascii="Wingdings" w:hAnsi="Wingdings" w:cs="Times New Roman"/>
    </w:rPr>
  </w:style>
  <w:style w:type="character" w:customStyle="1" w:styleId="WW8Num85z3">
    <w:name w:val="WW8Num85z3"/>
    <w:rsid w:val="00CA3A11"/>
    <w:rPr>
      <w:rFonts w:ascii="Symbol" w:hAnsi="Symbol" w:cs="Times New Roman"/>
    </w:rPr>
  </w:style>
  <w:style w:type="character" w:customStyle="1" w:styleId="WW8Num86z0">
    <w:name w:val="WW8Num86z0"/>
    <w:rsid w:val="00CA3A11"/>
    <w:rPr>
      <w:rFonts w:ascii="Symbol" w:hAnsi="Symbol"/>
    </w:rPr>
  </w:style>
  <w:style w:type="character" w:customStyle="1" w:styleId="WW8Num86z1">
    <w:name w:val="WW8Num86z1"/>
    <w:rsid w:val="00CA3A11"/>
    <w:rPr>
      <w:rFonts w:ascii="Courier New" w:hAnsi="Courier New"/>
    </w:rPr>
  </w:style>
  <w:style w:type="character" w:customStyle="1" w:styleId="WW8Num86z2">
    <w:name w:val="WW8Num86z2"/>
    <w:rsid w:val="00CA3A11"/>
    <w:rPr>
      <w:rFonts w:ascii="Wingdings" w:hAnsi="Wingdings"/>
    </w:rPr>
  </w:style>
  <w:style w:type="character" w:customStyle="1" w:styleId="WW8Num87z0">
    <w:name w:val="WW8Num87z0"/>
    <w:rsid w:val="00CA3A11"/>
    <w:rPr>
      <w:b w:val="0"/>
      <w:i w:val="0"/>
    </w:rPr>
  </w:style>
  <w:style w:type="character" w:customStyle="1" w:styleId="WW8Num87z1">
    <w:name w:val="WW8Num87z1"/>
    <w:rsid w:val="00CA3A11"/>
    <w:rPr>
      <w:rFonts w:ascii="Courier New" w:hAnsi="Courier New" w:cs="Wingdings"/>
    </w:rPr>
  </w:style>
  <w:style w:type="character" w:customStyle="1" w:styleId="WW8Num87z2">
    <w:name w:val="WW8Num87z2"/>
    <w:rsid w:val="00CA3A11"/>
    <w:rPr>
      <w:rFonts w:ascii="Wingdings" w:hAnsi="Wingdings" w:cs="Times New Roman"/>
    </w:rPr>
  </w:style>
  <w:style w:type="character" w:customStyle="1" w:styleId="WW8Num87z3">
    <w:name w:val="WW8Num87z3"/>
    <w:rsid w:val="00CA3A11"/>
    <w:rPr>
      <w:rFonts w:ascii="Symbol" w:hAnsi="Symbol" w:cs="Times New Roman"/>
    </w:rPr>
  </w:style>
  <w:style w:type="character" w:customStyle="1" w:styleId="WW8Num88z0">
    <w:name w:val="WW8Num88z0"/>
    <w:rsid w:val="00CA3A11"/>
    <w:rPr>
      <w:rFonts w:ascii="Symbol" w:hAnsi="Symbol"/>
    </w:rPr>
  </w:style>
  <w:style w:type="character" w:customStyle="1" w:styleId="WW8Num88z1">
    <w:name w:val="WW8Num88z1"/>
    <w:rsid w:val="00CA3A11"/>
    <w:rPr>
      <w:rFonts w:ascii="Courier New" w:hAnsi="Courier New"/>
    </w:rPr>
  </w:style>
  <w:style w:type="character" w:customStyle="1" w:styleId="WW8Num88z2">
    <w:name w:val="WW8Num88z2"/>
    <w:rsid w:val="00CA3A11"/>
    <w:rPr>
      <w:rFonts w:ascii="Wingdings" w:hAnsi="Wingdings"/>
    </w:rPr>
  </w:style>
  <w:style w:type="character" w:customStyle="1" w:styleId="WW8Num89z0">
    <w:name w:val="WW8Num89z0"/>
    <w:rsid w:val="00CA3A11"/>
    <w:rPr>
      <w:rFonts w:ascii="Symbol" w:hAnsi="Symbol"/>
    </w:rPr>
  </w:style>
  <w:style w:type="character" w:customStyle="1" w:styleId="WW8Num89z1">
    <w:name w:val="WW8Num89z1"/>
    <w:rsid w:val="00CA3A11"/>
    <w:rPr>
      <w:rFonts w:ascii="Courier New" w:hAnsi="Courier New"/>
    </w:rPr>
  </w:style>
  <w:style w:type="character" w:customStyle="1" w:styleId="WW8Num89z2">
    <w:name w:val="WW8Num89z2"/>
    <w:rsid w:val="00CA3A11"/>
    <w:rPr>
      <w:rFonts w:ascii="Wingdings" w:hAnsi="Wingdings"/>
    </w:rPr>
  </w:style>
  <w:style w:type="character" w:customStyle="1" w:styleId="WW8Num90z0">
    <w:name w:val="WW8Num90z0"/>
    <w:rsid w:val="00CA3A11"/>
    <w:rPr>
      <w:rFonts w:ascii="Symbol" w:hAnsi="Symbol"/>
    </w:rPr>
  </w:style>
  <w:style w:type="character" w:customStyle="1" w:styleId="WW8Num90z1">
    <w:name w:val="WW8Num90z1"/>
    <w:rsid w:val="00CA3A11"/>
    <w:rPr>
      <w:rFonts w:ascii="Courier New" w:hAnsi="Courier New"/>
    </w:rPr>
  </w:style>
  <w:style w:type="character" w:customStyle="1" w:styleId="WW8Num90z2">
    <w:name w:val="WW8Num90z2"/>
    <w:rsid w:val="00CA3A11"/>
    <w:rPr>
      <w:rFonts w:ascii="Wingdings" w:hAnsi="Wingdings"/>
    </w:rPr>
  </w:style>
  <w:style w:type="character" w:customStyle="1" w:styleId="WW8Num91z0">
    <w:name w:val="WW8Num91z0"/>
    <w:rsid w:val="00CA3A11"/>
    <w:rPr>
      <w:rFonts w:ascii="Wingdings" w:hAnsi="Wingdings"/>
      <w:sz w:val="24"/>
    </w:rPr>
  </w:style>
  <w:style w:type="character" w:customStyle="1" w:styleId="WW8Num91z1">
    <w:name w:val="WW8Num91z1"/>
    <w:rsid w:val="00CA3A11"/>
    <w:rPr>
      <w:rFonts w:ascii="Courier New" w:hAnsi="Courier New"/>
    </w:rPr>
  </w:style>
  <w:style w:type="character" w:customStyle="1" w:styleId="WW8Num91z2">
    <w:name w:val="WW8Num91z2"/>
    <w:rsid w:val="00CA3A11"/>
    <w:rPr>
      <w:rFonts w:ascii="Wingdings" w:hAnsi="Wingdings"/>
    </w:rPr>
  </w:style>
  <w:style w:type="character" w:customStyle="1" w:styleId="WW8Num91z3">
    <w:name w:val="WW8Num91z3"/>
    <w:rsid w:val="00CA3A11"/>
    <w:rPr>
      <w:rFonts w:ascii="Symbol" w:hAnsi="Symbol"/>
    </w:rPr>
  </w:style>
  <w:style w:type="character" w:customStyle="1" w:styleId="WW8Num92z0">
    <w:name w:val="WW8Num92z0"/>
    <w:rsid w:val="00CA3A11"/>
    <w:rPr>
      <w:rFonts w:ascii="Symbol" w:hAnsi="Symbol"/>
    </w:rPr>
  </w:style>
  <w:style w:type="character" w:customStyle="1" w:styleId="WW8Num92z1">
    <w:name w:val="WW8Num92z1"/>
    <w:rsid w:val="00CA3A11"/>
    <w:rPr>
      <w:rFonts w:ascii="Courier New" w:hAnsi="Courier New"/>
    </w:rPr>
  </w:style>
  <w:style w:type="character" w:customStyle="1" w:styleId="WW8Num92z2">
    <w:name w:val="WW8Num92z2"/>
    <w:rsid w:val="00CA3A11"/>
    <w:rPr>
      <w:rFonts w:ascii="Wingdings" w:hAnsi="Wingdings"/>
    </w:rPr>
  </w:style>
  <w:style w:type="character" w:customStyle="1" w:styleId="WW8Num93z0">
    <w:name w:val="WW8Num93z0"/>
    <w:rsid w:val="00CA3A11"/>
    <w:rPr>
      <w:rFonts w:ascii="Symbol" w:hAnsi="Symbol"/>
    </w:rPr>
  </w:style>
  <w:style w:type="character" w:customStyle="1" w:styleId="WW8Num93z1">
    <w:name w:val="WW8Num93z1"/>
    <w:rsid w:val="00CA3A11"/>
    <w:rPr>
      <w:rFonts w:ascii="Courier New" w:hAnsi="Courier New"/>
    </w:rPr>
  </w:style>
  <w:style w:type="character" w:customStyle="1" w:styleId="WW8Num93z2">
    <w:name w:val="WW8Num93z2"/>
    <w:rsid w:val="00CA3A11"/>
    <w:rPr>
      <w:rFonts w:ascii="Wingdings" w:hAnsi="Wingdings"/>
    </w:rPr>
  </w:style>
  <w:style w:type="character" w:customStyle="1" w:styleId="WW8Num94z0">
    <w:name w:val="WW8Num94z0"/>
    <w:rsid w:val="00CA3A11"/>
    <w:rPr>
      <w:rFonts w:ascii="Symbol" w:hAnsi="Symbol"/>
    </w:rPr>
  </w:style>
  <w:style w:type="character" w:customStyle="1" w:styleId="WW8Num94z1">
    <w:name w:val="WW8Num94z1"/>
    <w:rsid w:val="00CA3A11"/>
    <w:rPr>
      <w:rFonts w:ascii="Courier New" w:hAnsi="Courier New"/>
    </w:rPr>
  </w:style>
  <w:style w:type="character" w:customStyle="1" w:styleId="WW8Num94z2">
    <w:name w:val="WW8Num94z2"/>
    <w:rsid w:val="00CA3A11"/>
    <w:rPr>
      <w:rFonts w:ascii="Wingdings" w:hAnsi="Wingdings"/>
    </w:rPr>
  </w:style>
  <w:style w:type="character" w:customStyle="1" w:styleId="WW8Num95z0">
    <w:name w:val="WW8Num95z0"/>
    <w:rsid w:val="00CA3A11"/>
    <w:rPr>
      <w:rFonts w:ascii="Symbol" w:hAnsi="Symbol"/>
    </w:rPr>
  </w:style>
  <w:style w:type="character" w:customStyle="1" w:styleId="WW8Num95z1">
    <w:name w:val="WW8Num95z1"/>
    <w:rsid w:val="00CA3A11"/>
    <w:rPr>
      <w:rFonts w:ascii="Courier New" w:hAnsi="Courier New"/>
    </w:rPr>
  </w:style>
  <w:style w:type="character" w:customStyle="1" w:styleId="WW8Num95z2">
    <w:name w:val="WW8Num95z2"/>
    <w:rsid w:val="00CA3A11"/>
    <w:rPr>
      <w:rFonts w:ascii="Wingdings" w:hAnsi="Wingdings"/>
    </w:rPr>
  </w:style>
  <w:style w:type="character" w:customStyle="1" w:styleId="WW8Num99z0">
    <w:name w:val="WW8Num99z0"/>
    <w:rsid w:val="00CA3A11"/>
    <w:rPr>
      <w:rFonts w:ascii="Wingdings" w:hAnsi="Wingdings"/>
      <w:sz w:val="24"/>
    </w:rPr>
  </w:style>
  <w:style w:type="character" w:customStyle="1" w:styleId="WW8Num99z1">
    <w:name w:val="WW8Num99z1"/>
    <w:rsid w:val="00CA3A11"/>
    <w:rPr>
      <w:rFonts w:ascii="Courier New" w:hAnsi="Courier New"/>
    </w:rPr>
  </w:style>
  <w:style w:type="character" w:customStyle="1" w:styleId="WW8Num99z2">
    <w:name w:val="WW8Num99z2"/>
    <w:rsid w:val="00CA3A11"/>
    <w:rPr>
      <w:rFonts w:ascii="Wingdings" w:hAnsi="Wingdings"/>
    </w:rPr>
  </w:style>
  <w:style w:type="character" w:customStyle="1" w:styleId="WW8Num99z3">
    <w:name w:val="WW8Num99z3"/>
    <w:rsid w:val="00CA3A11"/>
    <w:rPr>
      <w:rFonts w:ascii="Symbol" w:hAnsi="Symbol"/>
    </w:rPr>
  </w:style>
  <w:style w:type="character" w:customStyle="1" w:styleId="WW8Num100z0">
    <w:name w:val="WW8Num100z0"/>
    <w:rsid w:val="00CA3A11"/>
    <w:rPr>
      <w:rFonts w:ascii="Symbol" w:hAnsi="Symbol"/>
    </w:rPr>
  </w:style>
  <w:style w:type="character" w:customStyle="1" w:styleId="WW8Num100z1">
    <w:name w:val="WW8Num100z1"/>
    <w:rsid w:val="00CA3A11"/>
    <w:rPr>
      <w:rFonts w:ascii="Courier New" w:hAnsi="Courier New"/>
    </w:rPr>
  </w:style>
  <w:style w:type="character" w:customStyle="1" w:styleId="WW8Num100z2">
    <w:name w:val="WW8Num100z2"/>
    <w:rsid w:val="00CA3A11"/>
    <w:rPr>
      <w:rFonts w:ascii="Wingdings" w:hAnsi="Wingdings"/>
    </w:rPr>
  </w:style>
  <w:style w:type="character" w:customStyle="1" w:styleId="WW8Num101z0">
    <w:name w:val="WW8Num101z0"/>
    <w:rsid w:val="00CA3A11"/>
    <w:rPr>
      <w:rFonts w:ascii="Symbol" w:hAnsi="Symbol"/>
    </w:rPr>
  </w:style>
  <w:style w:type="character" w:customStyle="1" w:styleId="WW8Num101z1">
    <w:name w:val="WW8Num101z1"/>
    <w:rsid w:val="00CA3A11"/>
    <w:rPr>
      <w:rFonts w:ascii="Courier New" w:hAnsi="Courier New"/>
    </w:rPr>
  </w:style>
  <w:style w:type="character" w:customStyle="1" w:styleId="WW8Num101z2">
    <w:name w:val="WW8Num101z2"/>
    <w:rsid w:val="00CA3A11"/>
    <w:rPr>
      <w:rFonts w:ascii="Wingdings" w:hAnsi="Wingdings"/>
    </w:rPr>
  </w:style>
  <w:style w:type="character" w:customStyle="1" w:styleId="WW8Num102z0">
    <w:name w:val="WW8Num102z0"/>
    <w:rsid w:val="00CA3A11"/>
    <w:rPr>
      <w:rFonts w:ascii="Symbol" w:hAnsi="Symbol"/>
    </w:rPr>
  </w:style>
  <w:style w:type="character" w:customStyle="1" w:styleId="WW8Num103z0">
    <w:name w:val="WW8Num103z0"/>
    <w:rsid w:val="00CA3A11"/>
    <w:rPr>
      <w:rFonts w:ascii="Symbol" w:hAnsi="Symbol"/>
    </w:rPr>
  </w:style>
  <w:style w:type="character" w:customStyle="1" w:styleId="WW8Num103z1">
    <w:name w:val="WW8Num103z1"/>
    <w:rsid w:val="00CA3A11"/>
    <w:rPr>
      <w:rFonts w:ascii="Courier New" w:hAnsi="Courier New"/>
    </w:rPr>
  </w:style>
  <w:style w:type="character" w:customStyle="1" w:styleId="WW8Num103z2">
    <w:name w:val="WW8Num103z2"/>
    <w:rsid w:val="00CA3A11"/>
    <w:rPr>
      <w:rFonts w:ascii="Wingdings" w:hAnsi="Wingdings"/>
    </w:rPr>
  </w:style>
  <w:style w:type="character" w:customStyle="1" w:styleId="WW8Num104z0">
    <w:name w:val="WW8Num104z0"/>
    <w:rsid w:val="00CA3A11"/>
    <w:rPr>
      <w:rFonts w:ascii="Symbol" w:hAnsi="Symbol"/>
    </w:rPr>
  </w:style>
  <w:style w:type="character" w:customStyle="1" w:styleId="WW8Num104z1">
    <w:name w:val="WW8Num104z1"/>
    <w:rsid w:val="00CA3A11"/>
    <w:rPr>
      <w:rFonts w:ascii="Courier New" w:hAnsi="Courier New"/>
    </w:rPr>
  </w:style>
  <w:style w:type="character" w:customStyle="1" w:styleId="WW8Num104z2">
    <w:name w:val="WW8Num104z2"/>
    <w:rsid w:val="00CA3A11"/>
    <w:rPr>
      <w:rFonts w:ascii="Wingdings" w:hAnsi="Wingdings"/>
    </w:rPr>
  </w:style>
  <w:style w:type="character" w:customStyle="1" w:styleId="WW8Num105z0">
    <w:name w:val="WW8Num105z0"/>
    <w:rsid w:val="00CA3A11"/>
    <w:rPr>
      <w:rFonts w:ascii="Symbol" w:hAnsi="Symbol"/>
    </w:rPr>
  </w:style>
  <w:style w:type="character" w:customStyle="1" w:styleId="WW8Num105z1">
    <w:name w:val="WW8Num105z1"/>
    <w:rsid w:val="00CA3A11"/>
    <w:rPr>
      <w:rFonts w:ascii="Courier New" w:hAnsi="Courier New"/>
    </w:rPr>
  </w:style>
  <w:style w:type="character" w:customStyle="1" w:styleId="WW8Num105z2">
    <w:name w:val="WW8Num105z2"/>
    <w:rsid w:val="00CA3A11"/>
    <w:rPr>
      <w:rFonts w:ascii="Wingdings" w:hAnsi="Wingdings"/>
    </w:rPr>
  </w:style>
  <w:style w:type="character" w:customStyle="1" w:styleId="WW8Num106z0">
    <w:name w:val="WW8Num106z0"/>
    <w:rsid w:val="00CA3A11"/>
    <w:rPr>
      <w:rFonts w:ascii="Symbol" w:hAnsi="Symbol"/>
    </w:rPr>
  </w:style>
  <w:style w:type="character" w:customStyle="1" w:styleId="WW8Num106z1">
    <w:name w:val="WW8Num106z1"/>
    <w:rsid w:val="00CA3A11"/>
    <w:rPr>
      <w:rFonts w:ascii="Courier New" w:hAnsi="Courier New"/>
    </w:rPr>
  </w:style>
  <w:style w:type="character" w:customStyle="1" w:styleId="WW8Num106z2">
    <w:name w:val="WW8Num106z2"/>
    <w:rsid w:val="00CA3A11"/>
    <w:rPr>
      <w:rFonts w:ascii="Wingdings" w:hAnsi="Wingdings"/>
    </w:rPr>
  </w:style>
  <w:style w:type="character" w:customStyle="1" w:styleId="WW8Num107z1">
    <w:name w:val="WW8Num107z1"/>
    <w:rsid w:val="00CA3A11"/>
    <w:rPr>
      <w:rFonts w:ascii="Symbol" w:hAnsi="Symbol"/>
    </w:rPr>
  </w:style>
  <w:style w:type="character" w:customStyle="1" w:styleId="WW8Num109z0">
    <w:name w:val="WW8Num109z0"/>
    <w:rsid w:val="00CA3A11"/>
    <w:rPr>
      <w:rFonts w:ascii="Symbol" w:hAnsi="Symbol"/>
    </w:rPr>
  </w:style>
  <w:style w:type="character" w:customStyle="1" w:styleId="WW8Num110z0">
    <w:name w:val="WW8Num110z0"/>
    <w:rsid w:val="00CA3A11"/>
    <w:rPr>
      <w:rFonts w:ascii="Wingdings" w:hAnsi="Wingdings"/>
    </w:rPr>
  </w:style>
  <w:style w:type="character" w:customStyle="1" w:styleId="WW8Num111z0">
    <w:name w:val="WW8Num111z0"/>
    <w:rsid w:val="00CA3A11"/>
    <w:rPr>
      <w:rFonts w:ascii="Wingdings" w:hAnsi="Wingdings"/>
      <w:sz w:val="24"/>
    </w:rPr>
  </w:style>
  <w:style w:type="character" w:customStyle="1" w:styleId="WW8Num111z1">
    <w:name w:val="WW8Num111z1"/>
    <w:rsid w:val="00CA3A11"/>
    <w:rPr>
      <w:rFonts w:ascii="Courier New" w:hAnsi="Courier New"/>
    </w:rPr>
  </w:style>
  <w:style w:type="character" w:customStyle="1" w:styleId="WW8Num111z2">
    <w:name w:val="WW8Num111z2"/>
    <w:rsid w:val="00CA3A11"/>
    <w:rPr>
      <w:rFonts w:ascii="Wingdings" w:hAnsi="Wingdings"/>
    </w:rPr>
  </w:style>
  <w:style w:type="character" w:customStyle="1" w:styleId="WW8Num111z3">
    <w:name w:val="WW8Num111z3"/>
    <w:rsid w:val="00CA3A11"/>
    <w:rPr>
      <w:rFonts w:ascii="Symbol" w:hAnsi="Symbol"/>
    </w:rPr>
  </w:style>
  <w:style w:type="character" w:customStyle="1" w:styleId="WW8Num112z0">
    <w:name w:val="WW8Num112z0"/>
    <w:rsid w:val="00CA3A11"/>
    <w:rPr>
      <w:rFonts w:ascii="Symbol" w:hAnsi="Symbol"/>
      <w:color w:val="auto"/>
    </w:rPr>
  </w:style>
  <w:style w:type="character" w:customStyle="1" w:styleId="WW8Num112z1">
    <w:name w:val="WW8Num112z1"/>
    <w:rsid w:val="00CA3A11"/>
    <w:rPr>
      <w:rFonts w:ascii="Wingdings" w:hAnsi="Wingdings"/>
    </w:rPr>
  </w:style>
  <w:style w:type="character" w:customStyle="1" w:styleId="WW8Num112z3">
    <w:name w:val="WW8Num112z3"/>
    <w:rsid w:val="00CA3A11"/>
    <w:rPr>
      <w:rFonts w:ascii="Symbol" w:hAnsi="Symbol"/>
    </w:rPr>
  </w:style>
  <w:style w:type="character" w:customStyle="1" w:styleId="WW8Num112z4">
    <w:name w:val="WW8Num112z4"/>
    <w:rsid w:val="00CA3A11"/>
    <w:rPr>
      <w:rFonts w:ascii="Courier New" w:hAnsi="Courier New"/>
    </w:rPr>
  </w:style>
  <w:style w:type="character" w:customStyle="1" w:styleId="WW8Num113z0">
    <w:name w:val="WW8Num113z0"/>
    <w:rsid w:val="00CA3A11"/>
    <w:rPr>
      <w:rFonts w:ascii="Wingdings" w:hAnsi="Wingdings"/>
      <w:sz w:val="24"/>
    </w:rPr>
  </w:style>
  <w:style w:type="character" w:customStyle="1" w:styleId="WW8Num113z1">
    <w:name w:val="WW8Num113z1"/>
    <w:rsid w:val="00CA3A11"/>
    <w:rPr>
      <w:rFonts w:ascii="Courier New" w:hAnsi="Courier New"/>
    </w:rPr>
  </w:style>
  <w:style w:type="character" w:customStyle="1" w:styleId="WW8Num113z2">
    <w:name w:val="WW8Num113z2"/>
    <w:rsid w:val="00CA3A11"/>
    <w:rPr>
      <w:rFonts w:ascii="Wingdings" w:hAnsi="Wingdings"/>
    </w:rPr>
  </w:style>
  <w:style w:type="character" w:customStyle="1" w:styleId="WW8Num113z3">
    <w:name w:val="WW8Num113z3"/>
    <w:rsid w:val="00CA3A11"/>
    <w:rPr>
      <w:rFonts w:ascii="Symbol" w:hAnsi="Symbol"/>
    </w:rPr>
  </w:style>
  <w:style w:type="character" w:customStyle="1" w:styleId="WW8Num115z0">
    <w:name w:val="WW8Num115z0"/>
    <w:rsid w:val="00CA3A11"/>
    <w:rPr>
      <w:rFonts w:ascii="Wingdings" w:hAnsi="Wingdings"/>
      <w:sz w:val="24"/>
    </w:rPr>
  </w:style>
  <w:style w:type="character" w:customStyle="1" w:styleId="WW8Num115z1">
    <w:name w:val="WW8Num115z1"/>
    <w:rsid w:val="00CA3A11"/>
    <w:rPr>
      <w:rFonts w:ascii="Courier New" w:hAnsi="Courier New"/>
    </w:rPr>
  </w:style>
  <w:style w:type="character" w:customStyle="1" w:styleId="WW8Num115z2">
    <w:name w:val="WW8Num115z2"/>
    <w:rsid w:val="00CA3A11"/>
    <w:rPr>
      <w:rFonts w:ascii="Wingdings" w:hAnsi="Wingdings"/>
    </w:rPr>
  </w:style>
  <w:style w:type="character" w:customStyle="1" w:styleId="WW8Num115z3">
    <w:name w:val="WW8Num115z3"/>
    <w:rsid w:val="00CA3A11"/>
    <w:rPr>
      <w:rFonts w:ascii="Symbol" w:hAnsi="Symbol"/>
    </w:rPr>
  </w:style>
  <w:style w:type="character" w:customStyle="1" w:styleId="WW8Num116z2">
    <w:name w:val="WW8Num116z2"/>
    <w:rsid w:val="00CA3A11"/>
    <w:rPr>
      <w:rFonts w:ascii="Wingdings" w:hAnsi="Wingdings"/>
    </w:rPr>
  </w:style>
  <w:style w:type="character" w:customStyle="1" w:styleId="WW8Num116z3">
    <w:name w:val="WW8Num116z3"/>
    <w:rsid w:val="00CA3A11"/>
    <w:rPr>
      <w:rFonts w:ascii="Symbol" w:hAnsi="Symbol"/>
    </w:rPr>
  </w:style>
  <w:style w:type="character" w:customStyle="1" w:styleId="WW8Num116z4">
    <w:name w:val="WW8Num116z4"/>
    <w:rsid w:val="00CA3A11"/>
    <w:rPr>
      <w:rFonts w:ascii="Courier New" w:hAnsi="Courier New"/>
    </w:rPr>
  </w:style>
  <w:style w:type="character" w:customStyle="1" w:styleId="WW8Num118z0">
    <w:name w:val="WW8Num118z0"/>
    <w:rsid w:val="00CA3A11"/>
    <w:rPr>
      <w:rFonts w:ascii="Symbol" w:hAnsi="Symbol"/>
    </w:rPr>
  </w:style>
  <w:style w:type="character" w:customStyle="1" w:styleId="WW8Num118z1">
    <w:name w:val="WW8Num118z1"/>
    <w:rsid w:val="00CA3A11"/>
    <w:rPr>
      <w:rFonts w:ascii="Courier New" w:hAnsi="Courier New"/>
    </w:rPr>
  </w:style>
  <w:style w:type="character" w:customStyle="1" w:styleId="WW8Num118z2">
    <w:name w:val="WW8Num118z2"/>
    <w:rsid w:val="00CA3A11"/>
    <w:rPr>
      <w:rFonts w:ascii="Wingdings" w:hAnsi="Wingdings"/>
    </w:rPr>
  </w:style>
  <w:style w:type="character" w:customStyle="1" w:styleId="WW8Num119z1">
    <w:name w:val="WW8Num119z1"/>
    <w:rsid w:val="00CA3A11"/>
    <w:rPr>
      <w:rFonts w:ascii="Symbol" w:hAnsi="Symbol"/>
    </w:rPr>
  </w:style>
  <w:style w:type="character" w:customStyle="1" w:styleId="WW8Num121z0">
    <w:name w:val="WW8Num121z0"/>
    <w:rsid w:val="00CA3A11"/>
    <w:rPr>
      <w:rFonts w:ascii="Wingdings" w:hAnsi="Wingdings"/>
    </w:rPr>
  </w:style>
  <w:style w:type="character" w:customStyle="1" w:styleId="WW8Num122z0">
    <w:name w:val="WW8Num122z0"/>
    <w:rsid w:val="00CA3A11"/>
    <w:rPr>
      <w:rFonts w:ascii="Symbol" w:hAnsi="Symbol"/>
    </w:rPr>
  </w:style>
  <w:style w:type="character" w:customStyle="1" w:styleId="WW8Num122z2">
    <w:name w:val="WW8Num122z2"/>
    <w:rsid w:val="00CA3A11"/>
    <w:rPr>
      <w:rFonts w:ascii="Wingdings" w:hAnsi="Wingdings"/>
    </w:rPr>
  </w:style>
  <w:style w:type="character" w:customStyle="1" w:styleId="WW8Num122z4">
    <w:name w:val="WW8Num122z4"/>
    <w:rsid w:val="00CA3A11"/>
    <w:rPr>
      <w:rFonts w:ascii="Courier New" w:hAnsi="Courier New"/>
    </w:rPr>
  </w:style>
  <w:style w:type="character" w:customStyle="1" w:styleId="WW8Num123z0">
    <w:name w:val="WW8Num123z0"/>
    <w:rsid w:val="00CA3A11"/>
    <w:rPr>
      <w:rFonts w:ascii="Symbol" w:hAnsi="Symbol"/>
    </w:rPr>
  </w:style>
  <w:style w:type="character" w:customStyle="1" w:styleId="WW8Num123z1">
    <w:name w:val="WW8Num123z1"/>
    <w:rsid w:val="00CA3A11"/>
    <w:rPr>
      <w:rFonts w:ascii="Courier New" w:hAnsi="Courier New"/>
    </w:rPr>
  </w:style>
  <w:style w:type="character" w:customStyle="1" w:styleId="WW8Num123z2">
    <w:name w:val="WW8Num123z2"/>
    <w:rsid w:val="00CA3A11"/>
    <w:rPr>
      <w:rFonts w:ascii="Wingdings" w:hAnsi="Wingdings"/>
    </w:rPr>
  </w:style>
  <w:style w:type="character" w:customStyle="1" w:styleId="WW8Num124z0">
    <w:name w:val="WW8Num124z0"/>
    <w:rsid w:val="00CA3A11"/>
    <w:rPr>
      <w:rFonts w:ascii="Symbol" w:hAnsi="Symbol" w:cs="Times New Roman"/>
    </w:rPr>
  </w:style>
  <w:style w:type="character" w:customStyle="1" w:styleId="WW8Num124z1">
    <w:name w:val="WW8Num124z1"/>
    <w:rsid w:val="00CA3A11"/>
    <w:rPr>
      <w:rFonts w:ascii="Courier New" w:hAnsi="Courier New" w:cs="Courier New"/>
    </w:rPr>
  </w:style>
  <w:style w:type="character" w:customStyle="1" w:styleId="WW8Num124z2">
    <w:name w:val="WW8Num124z2"/>
    <w:rsid w:val="00CA3A11"/>
    <w:rPr>
      <w:rFonts w:ascii="Wingdings" w:hAnsi="Wingdings" w:cs="Times New Roman"/>
    </w:rPr>
  </w:style>
  <w:style w:type="character" w:customStyle="1" w:styleId="WW8Num125z0">
    <w:name w:val="WW8Num125z0"/>
    <w:rsid w:val="00CA3A11"/>
    <w:rPr>
      <w:rFonts w:ascii="Symbol" w:hAnsi="Symbol"/>
    </w:rPr>
  </w:style>
  <w:style w:type="character" w:customStyle="1" w:styleId="WW8Num126z0">
    <w:name w:val="WW8Num126z0"/>
    <w:rsid w:val="00CA3A11"/>
    <w:rPr>
      <w:rFonts w:ascii="Wingdings" w:hAnsi="Wingdings"/>
    </w:rPr>
  </w:style>
  <w:style w:type="character" w:customStyle="1" w:styleId="WW8Num126z1">
    <w:name w:val="WW8Num126z1"/>
    <w:rsid w:val="00CA3A11"/>
    <w:rPr>
      <w:rFonts w:ascii="Courier New" w:hAnsi="Courier New"/>
    </w:rPr>
  </w:style>
  <w:style w:type="character" w:customStyle="1" w:styleId="WW8Num126z3">
    <w:name w:val="WW8Num126z3"/>
    <w:rsid w:val="00CA3A11"/>
    <w:rPr>
      <w:rFonts w:ascii="Symbol" w:hAnsi="Symbol"/>
    </w:rPr>
  </w:style>
  <w:style w:type="character" w:customStyle="1" w:styleId="WW8Num127z0">
    <w:name w:val="WW8Num127z0"/>
    <w:rsid w:val="00CA3A11"/>
    <w:rPr>
      <w:rFonts w:ascii="Symbol" w:hAnsi="Symbol"/>
    </w:rPr>
  </w:style>
  <w:style w:type="character" w:customStyle="1" w:styleId="WW8Num127z1">
    <w:name w:val="WW8Num127z1"/>
    <w:rsid w:val="00CA3A11"/>
    <w:rPr>
      <w:rFonts w:ascii="Courier New" w:hAnsi="Courier New"/>
    </w:rPr>
  </w:style>
  <w:style w:type="character" w:customStyle="1" w:styleId="WW8Num127z2">
    <w:name w:val="WW8Num127z2"/>
    <w:rsid w:val="00CA3A11"/>
    <w:rPr>
      <w:rFonts w:ascii="Wingdings" w:hAnsi="Wingdings"/>
    </w:rPr>
  </w:style>
  <w:style w:type="character" w:customStyle="1" w:styleId="WW8Num128z0">
    <w:name w:val="WW8Num128z0"/>
    <w:rsid w:val="00CA3A11"/>
    <w:rPr>
      <w:rFonts w:ascii="Wingdings" w:hAnsi="Wingdings"/>
      <w:sz w:val="24"/>
    </w:rPr>
  </w:style>
  <w:style w:type="character" w:customStyle="1" w:styleId="WW8Num128z1">
    <w:name w:val="WW8Num128z1"/>
    <w:rsid w:val="00CA3A11"/>
    <w:rPr>
      <w:rFonts w:ascii="Courier New" w:hAnsi="Courier New"/>
    </w:rPr>
  </w:style>
  <w:style w:type="character" w:customStyle="1" w:styleId="WW8Num128z2">
    <w:name w:val="WW8Num128z2"/>
    <w:rsid w:val="00CA3A11"/>
    <w:rPr>
      <w:rFonts w:ascii="Wingdings" w:hAnsi="Wingdings"/>
    </w:rPr>
  </w:style>
  <w:style w:type="character" w:customStyle="1" w:styleId="WW8Num128z3">
    <w:name w:val="WW8Num128z3"/>
    <w:rsid w:val="00CA3A11"/>
    <w:rPr>
      <w:rFonts w:ascii="Symbol" w:hAnsi="Symbol"/>
    </w:rPr>
  </w:style>
  <w:style w:type="character" w:customStyle="1" w:styleId="WW8Num129z0">
    <w:name w:val="WW8Num129z0"/>
    <w:rsid w:val="00CA3A11"/>
    <w:rPr>
      <w:rFonts w:ascii="Symbol" w:hAnsi="Symbol"/>
    </w:rPr>
  </w:style>
  <w:style w:type="character" w:customStyle="1" w:styleId="WW8Num129z1">
    <w:name w:val="WW8Num129z1"/>
    <w:rsid w:val="00CA3A11"/>
    <w:rPr>
      <w:rFonts w:ascii="Courier New" w:hAnsi="Courier New"/>
    </w:rPr>
  </w:style>
  <w:style w:type="character" w:customStyle="1" w:styleId="WW8Num129z2">
    <w:name w:val="WW8Num129z2"/>
    <w:rsid w:val="00CA3A11"/>
    <w:rPr>
      <w:rFonts w:ascii="Wingdings" w:hAnsi="Wingdings"/>
    </w:rPr>
  </w:style>
  <w:style w:type="character" w:customStyle="1" w:styleId="WW8Num130z0">
    <w:name w:val="WW8Num130z0"/>
    <w:rsid w:val="00CA3A11"/>
    <w:rPr>
      <w:rFonts w:ascii="Wingdings" w:hAnsi="Wingdings"/>
    </w:rPr>
  </w:style>
  <w:style w:type="character" w:customStyle="1" w:styleId="WW8Num130z1">
    <w:name w:val="WW8Num130z1"/>
    <w:rsid w:val="00CA3A11"/>
    <w:rPr>
      <w:rFonts w:ascii="Courier New" w:hAnsi="Courier New"/>
    </w:rPr>
  </w:style>
  <w:style w:type="character" w:customStyle="1" w:styleId="WW8Num130z3">
    <w:name w:val="WW8Num130z3"/>
    <w:rsid w:val="00CA3A11"/>
    <w:rPr>
      <w:rFonts w:ascii="Symbol" w:hAnsi="Symbol"/>
    </w:rPr>
  </w:style>
  <w:style w:type="character" w:customStyle="1" w:styleId="WW8Num131z0">
    <w:name w:val="WW8Num131z0"/>
    <w:rsid w:val="00CA3A11"/>
    <w:rPr>
      <w:rFonts w:ascii="Symbol" w:hAnsi="Symbol"/>
    </w:rPr>
  </w:style>
  <w:style w:type="character" w:customStyle="1" w:styleId="WW8Num131z1">
    <w:name w:val="WW8Num131z1"/>
    <w:rsid w:val="00CA3A11"/>
    <w:rPr>
      <w:rFonts w:ascii="Courier New" w:hAnsi="Courier New"/>
    </w:rPr>
  </w:style>
  <w:style w:type="character" w:customStyle="1" w:styleId="WW8Num131z2">
    <w:name w:val="WW8Num131z2"/>
    <w:rsid w:val="00CA3A11"/>
    <w:rPr>
      <w:rFonts w:ascii="Wingdings" w:hAnsi="Wingdings"/>
    </w:rPr>
  </w:style>
  <w:style w:type="character" w:customStyle="1" w:styleId="WW8Num132z0">
    <w:name w:val="WW8Num132z0"/>
    <w:rsid w:val="00CA3A11"/>
    <w:rPr>
      <w:b w:val="0"/>
      <w:i w:val="0"/>
    </w:rPr>
  </w:style>
  <w:style w:type="character" w:customStyle="1" w:styleId="WW8Num133z0">
    <w:name w:val="WW8Num133z0"/>
    <w:rsid w:val="00CA3A11"/>
    <w:rPr>
      <w:b w:val="0"/>
    </w:rPr>
  </w:style>
  <w:style w:type="character" w:customStyle="1" w:styleId="WW8Num134z0">
    <w:name w:val="WW8Num134z0"/>
    <w:rsid w:val="00CA3A11"/>
    <w:rPr>
      <w:rFonts w:ascii="Wingdings" w:hAnsi="Wingdings"/>
      <w:sz w:val="20"/>
    </w:rPr>
  </w:style>
  <w:style w:type="character" w:customStyle="1" w:styleId="WW8Num134z1">
    <w:name w:val="WW8Num134z1"/>
    <w:rsid w:val="00CA3A11"/>
    <w:rPr>
      <w:rFonts w:ascii="Courier New" w:hAnsi="Courier New"/>
    </w:rPr>
  </w:style>
  <w:style w:type="character" w:customStyle="1" w:styleId="WW8Num134z2">
    <w:name w:val="WW8Num134z2"/>
    <w:rsid w:val="00CA3A11"/>
    <w:rPr>
      <w:rFonts w:ascii="Wingdings" w:hAnsi="Wingdings"/>
    </w:rPr>
  </w:style>
  <w:style w:type="character" w:customStyle="1" w:styleId="WW8Num134z3">
    <w:name w:val="WW8Num134z3"/>
    <w:rsid w:val="00CA3A11"/>
    <w:rPr>
      <w:rFonts w:ascii="Symbol" w:hAnsi="Symbol"/>
    </w:rPr>
  </w:style>
  <w:style w:type="character" w:customStyle="1" w:styleId="WW8Num135z0">
    <w:name w:val="WW8Num135z0"/>
    <w:rsid w:val="00CA3A11"/>
    <w:rPr>
      <w:b w:val="0"/>
      <w:i w:val="0"/>
    </w:rPr>
  </w:style>
  <w:style w:type="character" w:customStyle="1" w:styleId="WW8Num136z1">
    <w:name w:val="WW8Num136z1"/>
    <w:rsid w:val="00CA3A11"/>
    <w:rPr>
      <w:rFonts w:ascii="Courier New" w:hAnsi="Courier New"/>
    </w:rPr>
  </w:style>
  <w:style w:type="character" w:customStyle="1" w:styleId="WW8Num136z2">
    <w:name w:val="WW8Num136z2"/>
    <w:rsid w:val="00CA3A11"/>
    <w:rPr>
      <w:rFonts w:ascii="Wingdings" w:hAnsi="Wingdings"/>
    </w:rPr>
  </w:style>
  <w:style w:type="character" w:customStyle="1" w:styleId="WW8Num136z3">
    <w:name w:val="WW8Num136z3"/>
    <w:rsid w:val="00CA3A11"/>
    <w:rPr>
      <w:rFonts w:ascii="Symbol" w:hAnsi="Symbol"/>
    </w:rPr>
  </w:style>
  <w:style w:type="character" w:customStyle="1" w:styleId="WW8Num137z0">
    <w:name w:val="WW8Num137z0"/>
    <w:rsid w:val="00CA3A11"/>
    <w:rPr>
      <w:rFonts w:ascii="Symbol" w:hAnsi="Symbol"/>
    </w:rPr>
  </w:style>
  <w:style w:type="character" w:customStyle="1" w:styleId="WW8Num137z1">
    <w:name w:val="WW8Num137z1"/>
    <w:rsid w:val="00CA3A11"/>
    <w:rPr>
      <w:rFonts w:ascii="Courier New" w:hAnsi="Courier New"/>
    </w:rPr>
  </w:style>
  <w:style w:type="character" w:customStyle="1" w:styleId="WW8Num137z2">
    <w:name w:val="WW8Num137z2"/>
    <w:rsid w:val="00CA3A11"/>
    <w:rPr>
      <w:rFonts w:ascii="Wingdings" w:hAnsi="Wingdings"/>
    </w:rPr>
  </w:style>
  <w:style w:type="character" w:customStyle="1" w:styleId="WW8Num138z0">
    <w:name w:val="WW8Num138z0"/>
    <w:rsid w:val="00CA3A11"/>
    <w:rPr>
      <w:rFonts w:ascii="Wingdings" w:hAnsi="Wingdings"/>
    </w:rPr>
  </w:style>
  <w:style w:type="character" w:customStyle="1" w:styleId="WW8Num139z0">
    <w:name w:val="WW8Num139z0"/>
    <w:rsid w:val="00CA3A11"/>
    <w:rPr>
      <w:rFonts w:ascii="Symbol" w:hAnsi="Symbol"/>
    </w:rPr>
  </w:style>
  <w:style w:type="character" w:customStyle="1" w:styleId="WW8Num139z1">
    <w:name w:val="WW8Num139z1"/>
    <w:rsid w:val="00CA3A11"/>
    <w:rPr>
      <w:rFonts w:ascii="Courier New" w:hAnsi="Courier New"/>
    </w:rPr>
  </w:style>
  <w:style w:type="character" w:customStyle="1" w:styleId="WW8Num139z2">
    <w:name w:val="WW8Num139z2"/>
    <w:rsid w:val="00CA3A11"/>
    <w:rPr>
      <w:rFonts w:ascii="Wingdings" w:hAnsi="Wingdings"/>
    </w:rPr>
  </w:style>
  <w:style w:type="character" w:customStyle="1" w:styleId="WW8Num141z0">
    <w:name w:val="WW8Num141z0"/>
    <w:rsid w:val="00CA3A11"/>
    <w:rPr>
      <w:rFonts w:ascii="Symbol" w:hAnsi="Symbol"/>
    </w:rPr>
  </w:style>
  <w:style w:type="character" w:customStyle="1" w:styleId="WW8Num141z1">
    <w:name w:val="WW8Num141z1"/>
    <w:rsid w:val="00CA3A11"/>
    <w:rPr>
      <w:rFonts w:ascii="Courier New" w:hAnsi="Courier New"/>
    </w:rPr>
  </w:style>
  <w:style w:type="character" w:customStyle="1" w:styleId="WW8Num141z2">
    <w:name w:val="WW8Num141z2"/>
    <w:rsid w:val="00CA3A11"/>
    <w:rPr>
      <w:rFonts w:ascii="Wingdings" w:hAnsi="Wingdings"/>
    </w:rPr>
  </w:style>
  <w:style w:type="character" w:customStyle="1" w:styleId="WW8Num142z1">
    <w:name w:val="WW8Num142z1"/>
    <w:rsid w:val="00CA3A11"/>
    <w:rPr>
      <w:rFonts w:ascii="Symbol" w:hAnsi="Symbol"/>
    </w:rPr>
  </w:style>
  <w:style w:type="character" w:customStyle="1" w:styleId="WW8Num143z0">
    <w:name w:val="WW8Num143z0"/>
    <w:rsid w:val="00CA3A11"/>
    <w:rPr>
      <w:rFonts w:ascii="Symbol" w:hAnsi="Symbol"/>
    </w:rPr>
  </w:style>
  <w:style w:type="character" w:customStyle="1" w:styleId="WW8Num143z1">
    <w:name w:val="WW8Num143z1"/>
    <w:rsid w:val="00CA3A11"/>
    <w:rPr>
      <w:rFonts w:ascii="Courier New" w:hAnsi="Courier New"/>
    </w:rPr>
  </w:style>
  <w:style w:type="character" w:customStyle="1" w:styleId="WW8Num143z2">
    <w:name w:val="WW8Num143z2"/>
    <w:rsid w:val="00CA3A11"/>
    <w:rPr>
      <w:rFonts w:ascii="Wingdings" w:hAnsi="Wingdings"/>
    </w:rPr>
  </w:style>
  <w:style w:type="character" w:customStyle="1" w:styleId="WW8Num144z0">
    <w:name w:val="WW8Num144z0"/>
    <w:rsid w:val="00CA3A11"/>
    <w:rPr>
      <w:rFonts w:ascii="Symbol" w:hAnsi="Symbol"/>
    </w:rPr>
  </w:style>
  <w:style w:type="character" w:customStyle="1" w:styleId="WW8Num145z0">
    <w:name w:val="WW8Num145z0"/>
    <w:rsid w:val="00CA3A11"/>
    <w:rPr>
      <w:rFonts w:ascii="Symbol" w:hAnsi="Symbol"/>
    </w:rPr>
  </w:style>
  <w:style w:type="character" w:customStyle="1" w:styleId="WW8Num145z1">
    <w:name w:val="WW8Num145z1"/>
    <w:rsid w:val="00CA3A11"/>
    <w:rPr>
      <w:rFonts w:ascii="Courier New" w:hAnsi="Courier New"/>
    </w:rPr>
  </w:style>
  <w:style w:type="character" w:customStyle="1" w:styleId="WW8Num145z2">
    <w:name w:val="WW8Num145z2"/>
    <w:rsid w:val="00CA3A11"/>
    <w:rPr>
      <w:rFonts w:ascii="Wingdings" w:hAnsi="Wingdings"/>
    </w:rPr>
  </w:style>
  <w:style w:type="character" w:customStyle="1" w:styleId="WW8Num147z0">
    <w:name w:val="WW8Num147z0"/>
    <w:rsid w:val="00CA3A11"/>
    <w:rPr>
      <w:rFonts w:ascii="Symbol" w:hAnsi="Symbol"/>
      <w:sz w:val="16"/>
    </w:rPr>
  </w:style>
  <w:style w:type="character" w:customStyle="1" w:styleId="WW8Num148z0">
    <w:name w:val="WW8Num148z0"/>
    <w:rsid w:val="00CA3A11"/>
    <w:rPr>
      <w:rFonts w:ascii="Symbol" w:hAnsi="Symbol"/>
    </w:rPr>
  </w:style>
  <w:style w:type="character" w:customStyle="1" w:styleId="WW8Num148z1">
    <w:name w:val="WW8Num148z1"/>
    <w:rsid w:val="00CA3A11"/>
    <w:rPr>
      <w:rFonts w:ascii="Courier New" w:hAnsi="Courier New"/>
    </w:rPr>
  </w:style>
  <w:style w:type="character" w:customStyle="1" w:styleId="WW8Num148z2">
    <w:name w:val="WW8Num148z2"/>
    <w:rsid w:val="00CA3A11"/>
    <w:rPr>
      <w:rFonts w:ascii="Wingdings" w:hAnsi="Wingdings"/>
    </w:rPr>
  </w:style>
  <w:style w:type="character" w:customStyle="1" w:styleId="WW8Num149z0">
    <w:name w:val="WW8Num149z0"/>
    <w:rsid w:val="00CA3A11"/>
    <w:rPr>
      <w:rFonts w:ascii="Times New Roman" w:eastAsia="Times New Roman" w:hAnsi="Times New Roman" w:cs="Times New Roman"/>
    </w:rPr>
  </w:style>
  <w:style w:type="character" w:customStyle="1" w:styleId="WW8Num149z1">
    <w:name w:val="WW8Num149z1"/>
    <w:rsid w:val="00CA3A11"/>
    <w:rPr>
      <w:rFonts w:ascii="Courier New" w:hAnsi="Courier New"/>
    </w:rPr>
  </w:style>
  <w:style w:type="character" w:customStyle="1" w:styleId="WW8Num149z2">
    <w:name w:val="WW8Num149z2"/>
    <w:rsid w:val="00CA3A11"/>
    <w:rPr>
      <w:rFonts w:ascii="Wingdings" w:hAnsi="Wingdings"/>
    </w:rPr>
  </w:style>
  <w:style w:type="character" w:customStyle="1" w:styleId="WW8Num149z3">
    <w:name w:val="WW8Num149z3"/>
    <w:rsid w:val="00CA3A11"/>
    <w:rPr>
      <w:rFonts w:ascii="Symbol" w:hAnsi="Symbol"/>
    </w:rPr>
  </w:style>
  <w:style w:type="character" w:customStyle="1" w:styleId="WW8Num150z0">
    <w:name w:val="WW8Num150z0"/>
    <w:rsid w:val="00CA3A11"/>
    <w:rPr>
      <w:rFonts w:ascii="Wingdings" w:hAnsi="Wingdings"/>
    </w:rPr>
  </w:style>
  <w:style w:type="character" w:customStyle="1" w:styleId="WW8Num150z1">
    <w:name w:val="WW8Num150z1"/>
    <w:rsid w:val="00CA3A11"/>
    <w:rPr>
      <w:rFonts w:ascii="Courier New" w:hAnsi="Courier New"/>
    </w:rPr>
  </w:style>
  <w:style w:type="character" w:customStyle="1" w:styleId="WW8Num150z3">
    <w:name w:val="WW8Num150z3"/>
    <w:rsid w:val="00CA3A11"/>
    <w:rPr>
      <w:rFonts w:ascii="Symbol" w:hAnsi="Symbol"/>
    </w:rPr>
  </w:style>
  <w:style w:type="character" w:customStyle="1" w:styleId="WW8Num152z0">
    <w:name w:val="WW8Num152z0"/>
    <w:rsid w:val="00CA3A11"/>
    <w:rPr>
      <w:rFonts w:ascii="Symbol" w:hAnsi="Symbol"/>
    </w:rPr>
  </w:style>
  <w:style w:type="character" w:customStyle="1" w:styleId="WW8Num152z1">
    <w:name w:val="WW8Num152z1"/>
    <w:rsid w:val="00CA3A11"/>
    <w:rPr>
      <w:rFonts w:ascii="Courier New" w:hAnsi="Courier New"/>
    </w:rPr>
  </w:style>
  <w:style w:type="character" w:customStyle="1" w:styleId="WW8Num152z2">
    <w:name w:val="WW8Num152z2"/>
    <w:rsid w:val="00CA3A11"/>
    <w:rPr>
      <w:rFonts w:ascii="Wingdings" w:hAnsi="Wingdings"/>
    </w:rPr>
  </w:style>
  <w:style w:type="character" w:customStyle="1" w:styleId="WW8Num153z0">
    <w:name w:val="WW8Num153z0"/>
    <w:rsid w:val="00CA3A11"/>
    <w:rPr>
      <w:rFonts w:ascii="Symbol" w:hAnsi="Symbol"/>
    </w:rPr>
  </w:style>
  <w:style w:type="character" w:customStyle="1" w:styleId="WW8Num154z0">
    <w:name w:val="WW8Num154z0"/>
    <w:rsid w:val="00CA3A11"/>
    <w:rPr>
      <w:rFonts w:ascii="Wingdings" w:hAnsi="Wingdings"/>
    </w:rPr>
  </w:style>
  <w:style w:type="character" w:customStyle="1" w:styleId="WW8Num154z1">
    <w:name w:val="WW8Num154z1"/>
    <w:rsid w:val="00CA3A11"/>
    <w:rPr>
      <w:rFonts w:ascii="Courier New" w:hAnsi="Courier New"/>
    </w:rPr>
  </w:style>
  <w:style w:type="character" w:customStyle="1" w:styleId="WW8Num154z3">
    <w:name w:val="WW8Num154z3"/>
    <w:rsid w:val="00CA3A11"/>
    <w:rPr>
      <w:rFonts w:ascii="Symbol" w:hAnsi="Symbol"/>
    </w:rPr>
  </w:style>
  <w:style w:type="character" w:customStyle="1" w:styleId="WW8Num155z0">
    <w:name w:val="WW8Num155z0"/>
    <w:rsid w:val="00CA3A11"/>
    <w:rPr>
      <w:rFonts w:ascii="Symbol" w:hAnsi="Symbol"/>
    </w:rPr>
  </w:style>
  <w:style w:type="character" w:customStyle="1" w:styleId="WW8Num155z1">
    <w:name w:val="WW8Num155z1"/>
    <w:rsid w:val="00CA3A11"/>
    <w:rPr>
      <w:rFonts w:ascii="Courier New" w:hAnsi="Courier New"/>
    </w:rPr>
  </w:style>
  <w:style w:type="character" w:customStyle="1" w:styleId="WW8Num155z2">
    <w:name w:val="WW8Num155z2"/>
    <w:rsid w:val="00CA3A11"/>
    <w:rPr>
      <w:rFonts w:ascii="Wingdings" w:hAnsi="Wingdings"/>
    </w:rPr>
  </w:style>
  <w:style w:type="character" w:customStyle="1" w:styleId="WW8Num156z0">
    <w:name w:val="WW8Num156z0"/>
    <w:rsid w:val="00CA3A11"/>
    <w:rPr>
      <w:rFonts w:ascii="Symbol" w:hAnsi="Symbol"/>
    </w:rPr>
  </w:style>
  <w:style w:type="character" w:customStyle="1" w:styleId="WW8Num156z1">
    <w:name w:val="WW8Num156z1"/>
    <w:rsid w:val="00CA3A11"/>
    <w:rPr>
      <w:rFonts w:ascii="Courier New" w:hAnsi="Courier New" w:cs="Courier New"/>
    </w:rPr>
  </w:style>
  <w:style w:type="character" w:customStyle="1" w:styleId="WW8Num156z2">
    <w:name w:val="WW8Num156z2"/>
    <w:rsid w:val="00CA3A11"/>
    <w:rPr>
      <w:rFonts w:ascii="Wingdings" w:hAnsi="Wingdings" w:cs="Times New Roman"/>
    </w:rPr>
  </w:style>
  <w:style w:type="character" w:customStyle="1" w:styleId="WW8Num156z3">
    <w:name w:val="WW8Num156z3"/>
    <w:rsid w:val="00CA3A11"/>
    <w:rPr>
      <w:rFonts w:ascii="Symbol" w:hAnsi="Symbol" w:cs="Times New Roman"/>
    </w:rPr>
  </w:style>
  <w:style w:type="character" w:customStyle="1" w:styleId="WW8Num157z0">
    <w:name w:val="WW8Num157z0"/>
    <w:rsid w:val="00CA3A11"/>
    <w:rPr>
      <w:rFonts w:ascii="Symbol" w:hAnsi="Symbol"/>
    </w:rPr>
  </w:style>
  <w:style w:type="character" w:customStyle="1" w:styleId="WW8Num157z1">
    <w:name w:val="WW8Num157z1"/>
    <w:rsid w:val="00CA3A11"/>
    <w:rPr>
      <w:rFonts w:ascii="Courier New" w:hAnsi="Courier New"/>
    </w:rPr>
  </w:style>
  <w:style w:type="character" w:customStyle="1" w:styleId="WW8Num157z2">
    <w:name w:val="WW8Num157z2"/>
    <w:rsid w:val="00CA3A11"/>
    <w:rPr>
      <w:rFonts w:ascii="Wingdings" w:hAnsi="Wingdings"/>
    </w:rPr>
  </w:style>
  <w:style w:type="character" w:customStyle="1" w:styleId="WW8Num158z0">
    <w:name w:val="WW8Num158z0"/>
    <w:rsid w:val="00CA3A11"/>
    <w:rPr>
      <w:b/>
      <w:i w:val="0"/>
    </w:rPr>
  </w:style>
  <w:style w:type="character" w:customStyle="1" w:styleId="WW8Num159z0">
    <w:name w:val="WW8Num159z0"/>
    <w:rsid w:val="00CA3A11"/>
    <w:rPr>
      <w:rFonts w:ascii="Wingdings" w:hAnsi="Wingdings"/>
    </w:rPr>
  </w:style>
  <w:style w:type="character" w:customStyle="1" w:styleId="WW8Num159z1">
    <w:name w:val="WW8Num159z1"/>
    <w:rsid w:val="00CA3A11"/>
    <w:rPr>
      <w:rFonts w:ascii="Courier New" w:hAnsi="Courier New"/>
    </w:rPr>
  </w:style>
  <w:style w:type="character" w:customStyle="1" w:styleId="WW8Num159z3">
    <w:name w:val="WW8Num159z3"/>
    <w:rsid w:val="00CA3A11"/>
    <w:rPr>
      <w:rFonts w:ascii="Symbol" w:hAnsi="Symbol"/>
    </w:rPr>
  </w:style>
  <w:style w:type="character" w:customStyle="1" w:styleId="WW8Num160z0">
    <w:name w:val="WW8Num160z0"/>
    <w:rsid w:val="00CA3A11"/>
    <w:rPr>
      <w:rFonts w:ascii="Wingdings" w:hAnsi="Wingdings"/>
    </w:rPr>
  </w:style>
  <w:style w:type="character" w:customStyle="1" w:styleId="WW8Num160z1">
    <w:name w:val="WW8Num160z1"/>
    <w:rsid w:val="00CA3A11"/>
    <w:rPr>
      <w:rFonts w:ascii="Courier New" w:hAnsi="Courier New" w:cs="Courier New"/>
    </w:rPr>
  </w:style>
  <w:style w:type="character" w:customStyle="1" w:styleId="WW8Num160z3">
    <w:name w:val="WW8Num160z3"/>
    <w:rsid w:val="00CA3A11"/>
    <w:rPr>
      <w:rFonts w:ascii="Symbol" w:hAnsi="Symbol"/>
    </w:rPr>
  </w:style>
  <w:style w:type="character" w:customStyle="1" w:styleId="WW8Num162z0">
    <w:name w:val="WW8Num162z0"/>
    <w:rsid w:val="00CA3A11"/>
    <w:rPr>
      <w:rFonts w:ascii="Symbol" w:hAnsi="Symbol"/>
    </w:rPr>
  </w:style>
  <w:style w:type="character" w:customStyle="1" w:styleId="WW8Num162z1">
    <w:name w:val="WW8Num162z1"/>
    <w:rsid w:val="00CA3A11"/>
    <w:rPr>
      <w:rFonts w:ascii="Courier New" w:hAnsi="Courier New"/>
    </w:rPr>
  </w:style>
  <w:style w:type="character" w:customStyle="1" w:styleId="WW8Num162z2">
    <w:name w:val="WW8Num162z2"/>
    <w:rsid w:val="00CA3A11"/>
    <w:rPr>
      <w:rFonts w:ascii="Wingdings" w:hAnsi="Wingdings"/>
    </w:rPr>
  </w:style>
  <w:style w:type="character" w:customStyle="1" w:styleId="WW8Num164z0">
    <w:name w:val="WW8Num164z0"/>
    <w:rsid w:val="00CA3A11"/>
    <w:rPr>
      <w:rFonts w:ascii="Symbol" w:hAnsi="Symbol"/>
    </w:rPr>
  </w:style>
  <w:style w:type="character" w:customStyle="1" w:styleId="WW8Num164z1">
    <w:name w:val="WW8Num164z1"/>
    <w:rsid w:val="00CA3A11"/>
    <w:rPr>
      <w:rFonts w:ascii="Courier New" w:hAnsi="Courier New"/>
    </w:rPr>
  </w:style>
  <w:style w:type="character" w:customStyle="1" w:styleId="WW8Num164z2">
    <w:name w:val="WW8Num164z2"/>
    <w:rsid w:val="00CA3A11"/>
    <w:rPr>
      <w:rFonts w:ascii="Wingdings" w:hAnsi="Wingdings"/>
    </w:rPr>
  </w:style>
  <w:style w:type="character" w:customStyle="1" w:styleId="WW8Num165z0">
    <w:name w:val="WW8Num165z0"/>
    <w:rsid w:val="00CA3A11"/>
    <w:rPr>
      <w:rFonts w:ascii="Symbol" w:hAnsi="Symbol"/>
    </w:rPr>
  </w:style>
  <w:style w:type="character" w:customStyle="1" w:styleId="WW8Num165z1">
    <w:name w:val="WW8Num165z1"/>
    <w:rsid w:val="00CA3A11"/>
    <w:rPr>
      <w:rFonts w:ascii="Courier New" w:hAnsi="Courier New"/>
    </w:rPr>
  </w:style>
  <w:style w:type="character" w:customStyle="1" w:styleId="WW8Num165z2">
    <w:name w:val="WW8Num165z2"/>
    <w:rsid w:val="00CA3A11"/>
    <w:rPr>
      <w:rFonts w:ascii="Wingdings" w:hAnsi="Wingdings"/>
    </w:rPr>
  </w:style>
  <w:style w:type="character" w:customStyle="1" w:styleId="WW8Num166z1">
    <w:name w:val="WW8Num166z1"/>
    <w:rsid w:val="00CA3A11"/>
    <w:rPr>
      <w:b w:val="0"/>
      <w:i w:val="0"/>
    </w:rPr>
  </w:style>
  <w:style w:type="character" w:customStyle="1" w:styleId="WW8Num168z0">
    <w:name w:val="WW8Num168z0"/>
    <w:rsid w:val="00CA3A11"/>
    <w:rPr>
      <w:rFonts w:ascii="Symbol" w:hAnsi="Symbol"/>
    </w:rPr>
  </w:style>
  <w:style w:type="character" w:customStyle="1" w:styleId="WW8Num168z1">
    <w:name w:val="WW8Num168z1"/>
    <w:rsid w:val="00CA3A11"/>
    <w:rPr>
      <w:rFonts w:ascii="Courier New" w:hAnsi="Courier New"/>
    </w:rPr>
  </w:style>
  <w:style w:type="character" w:customStyle="1" w:styleId="WW8Num168z2">
    <w:name w:val="WW8Num168z2"/>
    <w:rsid w:val="00CA3A11"/>
    <w:rPr>
      <w:rFonts w:ascii="Wingdings" w:hAnsi="Wingdings"/>
    </w:rPr>
  </w:style>
  <w:style w:type="character" w:customStyle="1" w:styleId="WW8Num169z0">
    <w:name w:val="WW8Num169z0"/>
    <w:rsid w:val="00CA3A11"/>
    <w:rPr>
      <w:rFonts w:ascii="Symbol" w:hAnsi="Symbol"/>
    </w:rPr>
  </w:style>
  <w:style w:type="character" w:customStyle="1" w:styleId="WW8Num172z0">
    <w:name w:val="WW8Num172z0"/>
    <w:rsid w:val="00CA3A11"/>
    <w:rPr>
      <w:rFonts w:ascii="Symbol" w:hAnsi="Symbol"/>
    </w:rPr>
  </w:style>
  <w:style w:type="character" w:customStyle="1" w:styleId="WW8Num172z1">
    <w:name w:val="WW8Num172z1"/>
    <w:rsid w:val="00CA3A11"/>
    <w:rPr>
      <w:rFonts w:ascii="Courier New" w:hAnsi="Courier New"/>
    </w:rPr>
  </w:style>
  <w:style w:type="character" w:customStyle="1" w:styleId="WW8Num172z2">
    <w:name w:val="WW8Num172z2"/>
    <w:rsid w:val="00CA3A11"/>
    <w:rPr>
      <w:rFonts w:ascii="Wingdings" w:hAnsi="Wingdings"/>
    </w:rPr>
  </w:style>
  <w:style w:type="character" w:customStyle="1" w:styleId="WW8Num176z0">
    <w:name w:val="WW8Num176z0"/>
    <w:rsid w:val="00CA3A11"/>
    <w:rPr>
      <w:rFonts w:ascii="Times New Roman" w:hAnsi="Times New Roman"/>
    </w:rPr>
  </w:style>
  <w:style w:type="character" w:customStyle="1" w:styleId="WW8Num176z1">
    <w:name w:val="WW8Num176z1"/>
    <w:rsid w:val="00CA3A11"/>
    <w:rPr>
      <w:rFonts w:ascii="Courier New" w:hAnsi="Courier New"/>
    </w:rPr>
  </w:style>
  <w:style w:type="character" w:customStyle="1" w:styleId="WW8Num176z2">
    <w:name w:val="WW8Num176z2"/>
    <w:rsid w:val="00CA3A11"/>
    <w:rPr>
      <w:rFonts w:ascii="Wingdings" w:hAnsi="Wingdings"/>
    </w:rPr>
  </w:style>
  <w:style w:type="character" w:customStyle="1" w:styleId="WW8Num176z3">
    <w:name w:val="WW8Num176z3"/>
    <w:rsid w:val="00CA3A11"/>
    <w:rPr>
      <w:rFonts w:ascii="Symbol" w:hAnsi="Symbol"/>
    </w:rPr>
  </w:style>
  <w:style w:type="character" w:customStyle="1" w:styleId="WW8Num177z0">
    <w:name w:val="WW8Num177z0"/>
    <w:rsid w:val="00CA3A11"/>
    <w:rPr>
      <w:rFonts w:ascii="Wingdings" w:hAnsi="Wingdings"/>
    </w:rPr>
  </w:style>
  <w:style w:type="character" w:customStyle="1" w:styleId="WW8Num177z1">
    <w:name w:val="WW8Num177z1"/>
    <w:rsid w:val="00CA3A11"/>
    <w:rPr>
      <w:rFonts w:ascii="Courier New" w:hAnsi="Courier New"/>
    </w:rPr>
  </w:style>
  <w:style w:type="character" w:customStyle="1" w:styleId="WW8Num177z3">
    <w:name w:val="WW8Num177z3"/>
    <w:rsid w:val="00CA3A11"/>
    <w:rPr>
      <w:rFonts w:ascii="Symbol" w:hAnsi="Symbol"/>
    </w:rPr>
  </w:style>
  <w:style w:type="character" w:customStyle="1" w:styleId="WW8Num178z0">
    <w:name w:val="WW8Num178z0"/>
    <w:rsid w:val="00CA3A11"/>
    <w:rPr>
      <w:rFonts w:ascii="Symbol" w:hAnsi="Symbol"/>
    </w:rPr>
  </w:style>
  <w:style w:type="character" w:customStyle="1" w:styleId="WW8Num179z0">
    <w:name w:val="WW8Num179z0"/>
    <w:rsid w:val="00CA3A11"/>
    <w:rPr>
      <w:rFonts w:ascii="Symbol" w:hAnsi="Symbol"/>
    </w:rPr>
  </w:style>
  <w:style w:type="character" w:customStyle="1" w:styleId="WW8Num179z1">
    <w:name w:val="WW8Num179z1"/>
    <w:rsid w:val="00CA3A11"/>
    <w:rPr>
      <w:rFonts w:ascii="Courier New" w:hAnsi="Courier New"/>
    </w:rPr>
  </w:style>
  <w:style w:type="character" w:customStyle="1" w:styleId="WW8Num179z2">
    <w:name w:val="WW8Num179z2"/>
    <w:rsid w:val="00CA3A11"/>
    <w:rPr>
      <w:rFonts w:ascii="Wingdings" w:hAnsi="Wingdings"/>
    </w:rPr>
  </w:style>
  <w:style w:type="character" w:customStyle="1" w:styleId="WW8Num180z0">
    <w:name w:val="WW8Num180z0"/>
    <w:rsid w:val="00CA3A11"/>
    <w:rPr>
      <w:rFonts w:ascii="Symbol" w:hAnsi="Symbol"/>
    </w:rPr>
  </w:style>
  <w:style w:type="character" w:customStyle="1" w:styleId="WW8Num180z1">
    <w:name w:val="WW8Num180z1"/>
    <w:rsid w:val="00CA3A11"/>
    <w:rPr>
      <w:rFonts w:ascii="Courier New" w:hAnsi="Courier New"/>
    </w:rPr>
  </w:style>
  <w:style w:type="character" w:customStyle="1" w:styleId="WW8Num180z2">
    <w:name w:val="WW8Num180z2"/>
    <w:rsid w:val="00CA3A11"/>
    <w:rPr>
      <w:rFonts w:ascii="Wingdings" w:hAnsi="Wingdings"/>
    </w:rPr>
  </w:style>
  <w:style w:type="character" w:customStyle="1" w:styleId="WW8Num181z0">
    <w:name w:val="WW8Num181z0"/>
    <w:rsid w:val="00CA3A11"/>
    <w:rPr>
      <w:rFonts w:ascii="Symbol" w:hAnsi="Symbol"/>
    </w:rPr>
  </w:style>
  <w:style w:type="character" w:customStyle="1" w:styleId="WW8Num181z1">
    <w:name w:val="WW8Num181z1"/>
    <w:rsid w:val="00CA3A11"/>
    <w:rPr>
      <w:rFonts w:ascii="Courier New" w:hAnsi="Courier New"/>
    </w:rPr>
  </w:style>
  <w:style w:type="character" w:customStyle="1" w:styleId="WW8Num181z2">
    <w:name w:val="WW8Num181z2"/>
    <w:rsid w:val="00CA3A11"/>
    <w:rPr>
      <w:rFonts w:ascii="Wingdings" w:hAnsi="Wingdings"/>
    </w:rPr>
  </w:style>
  <w:style w:type="character" w:customStyle="1" w:styleId="WW8Num184z0">
    <w:name w:val="WW8Num184z0"/>
    <w:rsid w:val="00CA3A11"/>
    <w:rPr>
      <w:rFonts w:ascii="Symbol" w:hAnsi="Symbol"/>
    </w:rPr>
  </w:style>
  <w:style w:type="character" w:customStyle="1" w:styleId="WW8Num185z0">
    <w:name w:val="WW8Num185z0"/>
    <w:rsid w:val="00CA3A11"/>
    <w:rPr>
      <w:rFonts w:ascii="Symbol" w:hAnsi="Symbol"/>
    </w:rPr>
  </w:style>
  <w:style w:type="character" w:customStyle="1" w:styleId="WW8Num185z1">
    <w:name w:val="WW8Num185z1"/>
    <w:rsid w:val="00CA3A11"/>
    <w:rPr>
      <w:rFonts w:ascii="Courier New" w:hAnsi="Courier New"/>
    </w:rPr>
  </w:style>
  <w:style w:type="character" w:customStyle="1" w:styleId="WW8Num185z2">
    <w:name w:val="WW8Num185z2"/>
    <w:rsid w:val="00CA3A11"/>
    <w:rPr>
      <w:rFonts w:ascii="Wingdings" w:hAnsi="Wingdings"/>
    </w:rPr>
  </w:style>
  <w:style w:type="character" w:customStyle="1" w:styleId="WW8Num186z0">
    <w:name w:val="WW8Num186z0"/>
    <w:rsid w:val="00CA3A11"/>
    <w:rPr>
      <w:rFonts w:ascii="Symbol" w:hAnsi="Symbol"/>
    </w:rPr>
  </w:style>
  <w:style w:type="character" w:customStyle="1" w:styleId="WW8Num186z1">
    <w:name w:val="WW8Num186z1"/>
    <w:rsid w:val="00CA3A11"/>
    <w:rPr>
      <w:rFonts w:ascii="Courier New" w:hAnsi="Courier New"/>
    </w:rPr>
  </w:style>
  <w:style w:type="character" w:customStyle="1" w:styleId="WW8Num186z2">
    <w:name w:val="WW8Num186z2"/>
    <w:rsid w:val="00CA3A11"/>
    <w:rPr>
      <w:rFonts w:ascii="Wingdings" w:hAnsi="Wingdings"/>
    </w:rPr>
  </w:style>
  <w:style w:type="character" w:customStyle="1" w:styleId="WW8Num187z0">
    <w:name w:val="WW8Num187z0"/>
    <w:rsid w:val="00CA3A11"/>
    <w:rPr>
      <w:rFonts w:ascii="Symbol" w:hAnsi="Symbol"/>
    </w:rPr>
  </w:style>
  <w:style w:type="character" w:customStyle="1" w:styleId="WW8Num187z1">
    <w:name w:val="WW8Num187z1"/>
    <w:rsid w:val="00CA3A11"/>
    <w:rPr>
      <w:rFonts w:ascii="Courier New" w:hAnsi="Courier New"/>
    </w:rPr>
  </w:style>
  <w:style w:type="character" w:customStyle="1" w:styleId="WW8Num187z2">
    <w:name w:val="WW8Num187z2"/>
    <w:rsid w:val="00CA3A11"/>
    <w:rPr>
      <w:rFonts w:ascii="Wingdings" w:hAnsi="Wingdings"/>
    </w:rPr>
  </w:style>
  <w:style w:type="character" w:customStyle="1" w:styleId="WW8Num188z0">
    <w:name w:val="WW8Num188z0"/>
    <w:rsid w:val="00CA3A11"/>
    <w:rPr>
      <w:rFonts w:ascii="Symbol" w:hAnsi="Symbol"/>
    </w:rPr>
  </w:style>
  <w:style w:type="character" w:customStyle="1" w:styleId="WW8Num188z1">
    <w:name w:val="WW8Num188z1"/>
    <w:rsid w:val="00CA3A11"/>
    <w:rPr>
      <w:rFonts w:ascii="Courier New" w:hAnsi="Courier New"/>
    </w:rPr>
  </w:style>
  <w:style w:type="character" w:customStyle="1" w:styleId="WW8Num188z2">
    <w:name w:val="WW8Num188z2"/>
    <w:rsid w:val="00CA3A11"/>
    <w:rPr>
      <w:rFonts w:ascii="Wingdings" w:hAnsi="Wingdings"/>
    </w:rPr>
  </w:style>
  <w:style w:type="character" w:customStyle="1" w:styleId="WW8Num189z0">
    <w:name w:val="WW8Num189z0"/>
    <w:rsid w:val="00CA3A11"/>
    <w:rPr>
      <w:rFonts w:ascii="Symbol" w:hAnsi="Symbol"/>
    </w:rPr>
  </w:style>
  <w:style w:type="character" w:customStyle="1" w:styleId="WW8Num189z1">
    <w:name w:val="WW8Num189z1"/>
    <w:rsid w:val="00CA3A11"/>
    <w:rPr>
      <w:rFonts w:ascii="Courier New" w:hAnsi="Courier New"/>
    </w:rPr>
  </w:style>
  <w:style w:type="character" w:customStyle="1" w:styleId="WW8Num189z2">
    <w:name w:val="WW8Num189z2"/>
    <w:rsid w:val="00CA3A11"/>
    <w:rPr>
      <w:rFonts w:ascii="Wingdings" w:hAnsi="Wingdings"/>
    </w:rPr>
  </w:style>
  <w:style w:type="character" w:customStyle="1" w:styleId="WW8Num190z1">
    <w:name w:val="WW8Num190z1"/>
    <w:rsid w:val="00CA3A11"/>
    <w:rPr>
      <w:rFonts w:ascii="Symbol" w:hAnsi="Symbol"/>
    </w:rPr>
  </w:style>
  <w:style w:type="character" w:customStyle="1" w:styleId="WW8Num191z0">
    <w:name w:val="WW8Num191z0"/>
    <w:rsid w:val="00CA3A11"/>
    <w:rPr>
      <w:rFonts w:ascii="Wingdings" w:hAnsi="Wingdings"/>
    </w:rPr>
  </w:style>
  <w:style w:type="character" w:customStyle="1" w:styleId="WW8Num191z1">
    <w:name w:val="WW8Num191z1"/>
    <w:rsid w:val="00CA3A11"/>
    <w:rPr>
      <w:rFonts w:ascii="Courier New" w:hAnsi="Courier New"/>
    </w:rPr>
  </w:style>
  <w:style w:type="character" w:customStyle="1" w:styleId="WW8Num191z3">
    <w:name w:val="WW8Num191z3"/>
    <w:rsid w:val="00CA3A11"/>
    <w:rPr>
      <w:rFonts w:ascii="Symbol" w:hAnsi="Symbol"/>
    </w:rPr>
  </w:style>
  <w:style w:type="character" w:customStyle="1" w:styleId="WW8Num192z0">
    <w:name w:val="WW8Num192z0"/>
    <w:rsid w:val="00CA3A11"/>
    <w:rPr>
      <w:rFonts w:ascii="Symbol" w:hAnsi="Symbol"/>
    </w:rPr>
  </w:style>
  <w:style w:type="character" w:customStyle="1" w:styleId="WW8Num192z1">
    <w:name w:val="WW8Num192z1"/>
    <w:rsid w:val="00CA3A11"/>
    <w:rPr>
      <w:rFonts w:ascii="Courier New" w:hAnsi="Courier New"/>
    </w:rPr>
  </w:style>
  <w:style w:type="character" w:customStyle="1" w:styleId="WW8Num192z2">
    <w:name w:val="WW8Num192z2"/>
    <w:rsid w:val="00CA3A11"/>
    <w:rPr>
      <w:rFonts w:ascii="Wingdings" w:hAnsi="Wingdings"/>
    </w:rPr>
  </w:style>
  <w:style w:type="character" w:customStyle="1" w:styleId="WW8Num193z0">
    <w:name w:val="WW8Num193z0"/>
    <w:rsid w:val="00CA3A11"/>
    <w:rPr>
      <w:rFonts w:ascii="Symbol" w:hAnsi="Symbol"/>
    </w:rPr>
  </w:style>
  <w:style w:type="character" w:customStyle="1" w:styleId="WW8Num193z1">
    <w:name w:val="WW8Num193z1"/>
    <w:rsid w:val="00CA3A11"/>
    <w:rPr>
      <w:rFonts w:ascii="Courier New" w:hAnsi="Courier New"/>
    </w:rPr>
  </w:style>
  <w:style w:type="character" w:customStyle="1" w:styleId="WW8Num193z2">
    <w:name w:val="WW8Num193z2"/>
    <w:rsid w:val="00CA3A11"/>
    <w:rPr>
      <w:rFonts w:ascii="Wingdings" w:hAnsi="Wingdings"/>
    </w:rPr>
  </w:style>
  <w:style w:type="character" w:customStyle="1" w:styleId="WW8Num195z0">
    <w:name w:val="WW8Num195z0"/>
    <w:rsid w:val="00CA3A11"/>
    <w:rPr>
      <w:rFonts w:ascii="Symbol" w:hAnsi="Symbol"/>
    </w:rPr>
  </w:style>
  <w:style w:type="character" w:customStyle="1" w:styleId="WW8Num195z1">
    <w:name w:val="WW8Num195z1"/>
    <w:rsid w:val="00CA3A11"/>
    <w:rPr>
      <w:rFonts w:ascii="Courier New" w:hAnsi="Courier New"/>
    </w:rPr>
  </w:style>
  <w:style w:type="character" w:customStyle="1" w:styleId="WW8Num195z2">
    <w:name w:val="WW8Num195z2"/>
    <w:rsid w:val="00CA3A11"/>
    <w:rPr>
      <w:rFonts w:ascii="Wingdings" w:hAnsi="Wingdings"/>
    </w:rPr>
  </w:style>
  <w:style w:type="character" w:customStyle="1" w:styleId="WW8Num196z0">
    <w:name w:val="WW8Num196z0"/>
    <w:rsid w:val="00CA3A11"/>
    <w:rPr>
      <w:b w:val="0"/>
      <w:i w:val="0"/>
    </w:rPr>
  </w:style>
  <w:style w:type="character" w:customStyle="1" w:styleId="WW8Num197z0">
    <w:name w:val="WW8Num197z0"/>
    <w:rsid w:val="00CA3A11"/>
    <w:rPr>
      <w:rFonts w:ascii="Symbol" w:hAnsi="Symbol"/>
    </w:rPr>
  </w:style>
  <w:style w:type="character" w:customStyle="1" w:styleId="WW8Num197z1">
    <w:name w:val="WW8Num197z1"/>
    <w:rsid w:val="00CA3A11"/>
    <w:rPr>
      <w:rFonts w:ascii="Courier New" w:hAnsi="Courier New"/>
    </w:rPr>
  </w:style>
  <w:style w:type="character" w:customStyle="1" w:styleId="WW8Num197z2">
    <w:name w:val="WW8Num197z2"/>
    <w:rsid w:val="00CA3A11"/>
    <w:rPr>
      <w:rFonts w:ascii="Wingdings" w:hAnsi="Wingdings"/>
    </w:rPr>
  </w:style>
  <w:style w:type="character" w:customStyle="1" w:styleId="WW8Num199z0">
    <w:name w:val="WW8Num199z0"/>
    <w:rsid w:val="00CA3A11"/>
    <w:rPr>
      <w:rFonts w:ascii="Wingdings" w:hAnsi="Wingdings"/>
      <w:sz w:val="24"/>
    </w:rPr>
  </w:style>
  <w:style w:type="character" w:customStyle="1" w:styleId="WW8Num199z1">
    <w:name w:val="WW8Num199z1"/>
    <w:rsid w:val="00CA3A11"/>
    <w:rPr>
      <w:rFonts w:ascii="Courier New" w:hAnsi="Courier New"/>
    </w:rPr>
  </w:style>
  <w:style w:type="character" w:customStyle="1" w:styleId="WW8Num199z2">
    <w:name w:val="WW8Num199z2"/>
    <w:rsid w:val="00CA3A11"/>
    <w:rPr>
      <w:rFonts w:ascii="Wingdings" w:hAnsi="Wingdings"/>
    </w:rPr>
  </w:style>
  <w:style w:type="character" w:customStyle="1" w:styleId="WW8Num199z3">
    <w:name w:val="WW8Num199z3"/>
    <w:rsid w:val="00CA3A11"/>
    <w:rPr>
      <w:rFonts w:ascii="Symbol" w:hAnsi="Symbol"/>
    </w:rPr>
  </w:style>
  <w:style w:type="character" w:customStyle="1" w:styleId="WW8Num203z0">
    <w:name w:val="WW8Num203z0"/>
    <w:rsid w:val="00CA3A11"/>
    <w:rPr>
      <w:rFonts w:ascii="Symbol" w:hAnsi="Symbol"/>
    </w:rPr>
  </w:style>
  <w:style w:type="character" w:customStyle="1" w:styleId="WW8Num203z1">
    <w:name w:val="WW8Num203z1"/>
    <w:rsid w:val="00CA3A11"/>
    <w:rPr>
      <w:rFonts w:ascii="Courier New" w:hAnsi="Courier New"/>
    </w:rPr>
  </w:style>
  <w:style w:type="character" w:customStyle="1" w:styleId="WW8Num203z2">
    <w:name w:val="WW8Num203z2"/>
    <w:rsid w:val="00CA3A11"/>
    <w:rPr>
      <w:rFonts w:ascii="Wingdings" w:hAnsi="Wingdings"/>
    </w:rPr>
  </w:style>
  <w:style w:type="character" w:customStyle="1" w:styleId="WW8Num205z0">
    <w:name w:val="WW8Num205z0"/>
    <w:rsid w:val="00CA3A11"/>
    <w:rPr>
      <w:rFonts w:ascii="Symbol" w:hAnsi="Symbol"/>
    </w:rPr>
  </w:style>
  <w:style w:type="character" w:customStyle="1" w:styleId="WW8Num205z1">
    <w:name w:val="WW8Num205z1"/>
    <w:rsid w:val="00CA3A11"/>
    <w:rPr>
      <w:rFonts w:ascii="Courier New" w:hAnsi="Courier New"/>
    </w:rPr>
  </w:style>
  <w:style w:type="character" w:customStyle="1" w:styleId="WW8Num205z2">
    <w:name w:val="WW8Num205z2"/>
    <w:rsid w:val="00CA3A11"/>
    <w:rPr>
      <w:rFonts w:ascii="Wingdings" w:hAnsi="Wingdings"/>
    </w:rPr>
  </w:style>
  <w:style w:type="character" w:customStyle="1" w:styleId="WW8Num206z0">
    <w:name w:val="WW8Num206z0"/>
    <w:rsid w:val="00CA3A11"/>
    <w:rPr>
      <w:rFonts w:ascii="Wingdings" w:hAnsi="Wingdings"/>
      <w:sz w:val="20"/>
    </w:rPr>
  </w:style>
  <w:style w:type="character" w:customStyle="1" w:styleId="WW8Num206z1">
    <w:name w:val="WW8Num206z1"/>
    <w:rsid w:val="00CA3A11"/>
    <w:rPr>
      <w:rFonts w:ascii="Courier New" w:hAnsi="Courier New"/>
    </w:rPr>
  </w:style>
  <w:style w:type="character" w:customStyle="1" w:styleId="WW8Num206z2">
    <w:name w:val="WW8Num206z2"/>
    <w:rsid w:val="00CA3A11"/>
    <w:rPr>
      <w:rFonts w:ascii="Wingdings" w:hAnsi="Wingdings"/>
    </w:rPr>
  </w:style>
  <w:style w:type="character" w:customStyle="1" w:styleId="WW8Num206z3">
    <w:name w:val="WW8Num206z3"/>
    <w:rsid w:val="00CA3A11"/>
    <w:rPr>
      <w:rFonts w:ascii="Symbol" w:hAnsi="Symbol"/>
    </w:rPr>
  </w:style>
  <w:style w:type="character" w:customStyle="1" w:styleId="WW8Num207z1">
    <w:name w:val="WW8Num207z1"/>
    <w:rsid w:val="00CA3A11"/>
    <w:rPr>
      <w:rFonts w:ascii="Courier New" w:hAnsi="Courier New"/>
    </w:rPr>
  </w:style>
  <w:style w:type="character" w:customStyle="1" w:styleId="WW8Num207z2">
    <w:name w:val="WW8Num207z2"/>
    <w:rsid w:val="00CA3A11"/>
    <w:rPr>
      <w:rFonts w:ascii="Wingdings" w:hAnsi="Wingdings"/>
    </w:rPr>
  </w:style>
  <w:style w:type="character" w:customStyle="1" w:styleId="WW8Num207z3">
    <w:name w:val="WW8Num207z3"/>
    <w:rsid w:val="00CA3A11"/>
    <w:rPr>
      <w:rFonts w:ascii="Symbol" w:hAnsi="Symbol"/>
    </w:rPr>
  </w:style>
  <w:style w:type="character" w:customStyle="1" w:styleId="WW8Num208z0">
    <w:name w:val="WW8Num208z0"/>
    <w:rsid w:val="00CA3A11"/>
    <w:rPr>
      <w:rFonts w:ascii="Symbol" w:hAnsi="Symbol"/>
    </w:rPr>
  </w:style>
  <w:style w:type="character" w:customStyle="1" w:styleId="WW8Num208z1">
    <w:name w:val="WW8Num208z1"/>
    <w:rsid w:val="00CA3A11"/>
    <w:rPr>
      <w:rFonts w:ascii="Courier New" w:hAnsi="Courier New"/>
    </w:rPr>
  </w:style>
  <w:style w:type="character" w:customStyle="1" w:styleId="WW8Num208z2">
    <w:name w:val="WW8Num208z2"/>
    <w:rsid w:val="00CA3A11"/>
    <w:rPr>
      <w:rFonts w:ascii="Wingdings" w:hAnsi="Wingdings"/>
    </w:rPr>
  </w:style>
  <w:style w:type="character" w:customStyle="1" w:styleId="WW8Num209z0">
    <w:name w:val="WW8Num209z0"/>
    <w:rsid w:val="00CA3A11"/>
    <w:rPr>
      <w:rFonts w:ascii="Symbol" w:hAnsi="Symbol"/>
    </w:rPr>
  </w:style>
  <w:style w:type="character" w:customStyle="1" w:styleId="WW8Num209z1">
    <w:name w:val="WW8Num209z1"/>
    <w:rsid w:val="00CA3A11"/>
    <w:rPr>
      <w:rFonts w:ascii="Courier New" w:hAnsi="Courier New"/>
    </w:rPr>
  </w:style>
  <w:style w:type="character" w:customStyle="1" w:styleId="WW8Num209z2">
    <w:name w:val="WW8Num209z2"/>
    <w:rsid w:val="00CA3A11"/>
    <w:rPr>
      <w:rFonts w:ascii="Wingdings" w:hAnsi="Wingdings"/>
    </w:rPr>
  </w:style>
  <w:style w:type="character" w:customStyle="1" w:styleId="WW8Num211z1">
    <w:name w:val="WW8Num211z1"/>
    <w:rsid w:val="00CA3A11"/>
    <w:rPr>
      <w:rFonts w:ascii="Courier New" w:hAnsi="Courier New"/>
    </w:rPr>
  </w:style>
  <w:style w:type="character" w:customStyle="1" w:styleId="WW8Num211z2">
    <w:name w:val="WW8Num211z2"/>
    <w:rsid w:val="00CA3A11"/>
    <w:rPr>
      <w:rFonts w:ascii="Wingdings" w:hAnsi="Wingdings"/>
    </w:rPr>
  </w:style>
  <w:style w:type="character" w:customStyle="1" w:styleId="WW8Num211z3">
    <w:name w:val="WW8Num211z3"/>
    <w:rsid w:val="00CA3A11"/>
    <w:rPr>
      <w:rFonts w:ascii="Symbol" w:hAnsi="Symbol"/>
    </w:rPr>
  </w:style>
  <w:style w:type="character" w:customStyle="1" w:styleId="WW8Num212z1">
    <w:name w:val="WW8Num212z1"/>
    <w:rsid w:val="00CA3A11"/>
    <w:rPr>
      <w:rFonts w:ascii="Symbol" w:hAnsi="Symbol"/>
    </w:rPr>
  </w:style>
  <w:style w:type="character" w:customStyle="1" w:styleId="WW8Num213z0">
    <w:name w:val="WW8Num213z0"/>
    <w:rsid w:val="00CA3A11"/>
    <w:rPr>
      <w:rFonts w:ascii="Wingdings" w:hAnsi="Wingdings"/>
      <w:sz w:val="20"/>
    </w:rPr>
  </w:style>
  <w:style w:type="character" w:customStyle="1" w:styleId="WW8Num213z1">
    <w:name w:val="WW8Num213z1"/>
    <w:rsid w:val="00CA3A11"/>
    <w:rPr>
      <w:rFonts w:ascii="Courier New" w:hAnsi="Courier New"/>
    </w:rPr>
  </w:style>
  <w:style w:type="character" w:customStyle="1" w:styleId="WW8Num213z2">
    <w:name w:val="WW8Num213z2"/>
    <w:rsid w:val="00CA3A11"/>
    <w:rPr>
      <w:rFonts w:ascii="Wingdings" w:hAnsi="Wingdings"/>
    </w:rPr>
  </w:style>
  <w:style w:type="character" w:customStyle="1" w:styleId="WW8Num213z3">
    <w:name w:val="WW8Num213z3"/>
    <w:rsid w:val="00CA3A11"/>
    <w:rPr>
      <w:rFonts w:ascii="Symbol" w:hAnsi="Symbol"/>
    </w:rPr>
  </w:style>
  <w:style w:type="character" w:customStyle="1" w:styleId="WW8Num214z0">
    <w:name w:val="WW8Num214z0"/>
    <w:rsid w:val="00CA3A11"/>
    <w:rPr>
      <w:rFonts w:ascii="Wingdings" w:hAnsi="Wingdings"/>
    </w:rPr>
  </w:style>
  <w:style w:type="character" w:customStyle="1" w:styleId="WW8Num214z1">
    <w:name w:val="WW8Num214z1"/>
    <w:rsid w:val="00CA3A11"/>
    <w:rPr>
      <w:rFonts w:ascii="Courier New" w:hAnsi="Courier New"/>
    </w:rPr>
  </w:style>
  <w:style w:type="character" w:customStyle="1" w:styleId="WW8Num214z3">
    <w:name w:val="WW8Num214z3"/>
    <w:rsid w:val="00CA3A11"/>
    <w:rPr>
      <w:rFonts w:ascii="Symbol" w:hAnsi="Symbol"/>
    </w:rPr>
  </w:style>
  <w:style w:type="character" w:customStyle="1" w:styleId="WW8Num215z0">
    <w:name w:val="WW8Num215z0"/>
    <w:rsid w:val="00CA3A11"/>
    <w:rPr>
      <w:rFonts w:ascii="Symbol" w:hAnsi="Symbol"/>
    </w:rPr>
  </w:style>
  <w:style w:type="character" w:customStyle="1" w:styleId="WW8Num215z1">
    <w:name w:val="WW8Num215z1"/>
    <w:rsid w:val="00CA3A11"/>
    <w:rPr>
      <w:rFonts w:ascii="Courier New" w:hAnsi="Courier New"/>
    </w:rPr>
  </w:style>
  <w:style w:type="character" w:customStyle="1" w:styleId="WW8Num215z2">
    <w:name w:val="WW8Num215z2"/>
    <w:rsid w:val="00CA3A11"/>
    <w:rPr>
      <w:rFonts w:ascii="Wingdings" w:hAnsi="Wingdings"/>
    </w:rPr>
  </w:style>
  <w:style w:type="character" w:customStyle="1" w:styleId="WW8Num216z0">
    <w:name w:val="WW8Num216z0"/>
    <w:rsid w:val="00CA3A11"/>
    <w:rPr>
      <w:rFonts w:ascii="Symbol" w:hAnsi="Symbol"/>
    </w:rPr>
  </w:style>
  <w:style w:type="character" w:customStyle="1" w:styleId="WW8Num216z1">
    <w:name w:val="WW8Num216z1"/>
    <w:rsid w:val="00CA3A11"/>
    <w:rPr>
      <w:rFonts w:ascii="Courier New" w:hAnsi="Courier New"/>
    </w:rPr>
  </w:style>
  <w:style w:type="character" w:customStyle="1" w:styleId="WW8Num216z2">
    <w:name w:val="WW8Num216z2"/>
    <w:rsid w:val="00CA3A11"/>
    <w:rPr>
      <w:rFonts w:ascii="Wingdings" w:hAnsi="Wingdings"/>
    </w:rPr>
  </w:style>
  <w:style w:type="character" w:customStyle="1" w:styleId="WW8Num217z2">
    <w:name w:val="WW8Num217z2"/>
    <w:rsid w:val="00CA3A11"/>
    <w:rPr>
      <w:rFonts w:ascii="Wingdings" w:hAnsi="Wingdings"/>
    </w:rPr>
  </w:style>
  <w:style w:type="character" w:customStyle="1" w:styleId="WW8Num217z3">
    <w:name w:val="WW8Num217z3"/>
    <w:rsid w:val="00CA3A11"/>
    <w:rPr>
      <w:rFonts w:ascii="Symbol" w:hAnsi="Symbol"/>
    </w:rPr>
  </w:style>
  <w:style w:type="character" w:customStyle="1" w:styleId="WW8Num217z4">
    <w:name w:val="WW8Num217z4"/>
    <w:rsid w:val="00CA3A11"/>
    <w:rPr>
      <w:rFonts w:ascii="Courier New" w:hAnsi="Courier New"/>
    </w:rPr>
  </w:style>
  <w:style w:type="character" w:customStyle="1" w:styleId="WW8Num218z0">
    <w:name w:val="WW8Num218z0"/>
    <w:rsid w:val="00CA3A11"/>
    <w:rPr>
      <w:rFonts w:ascii="Wingdings" w:hAnsi="Wingdings"/>
      <w:sz w:val="20"/>
    </w:rPr>
  </w:style>
  <w:style w:type="character" w:customStyle="1" w:styleId="WW8Num218z1">
    <w:name w:val="WW8Num218z1"/>
    <w:rsid w:val="00CA3A11"/>
    <w:rPr>
      <w:rFonts w:ascii="Wingdings" w:hAnsi="Wingdings"/>
      <w:sz w:val="12"/>
    </w:rPr>
  </w:style>
  <w:style w:type="character" w:customStyle="1" w:styleId="WW8Num218z2">
    <w:name w:val="WW8Num218z2"/>
    <w:rsid w:val="00CA3A11"/>
    <w:rPr>
      <w:rFonts w:ascii="Wingdings" w:hAnsi="Wingdings"/>
    </w:rPr>
  </w:style>
  <w:style w:type="character" w:customStyle="1" w:styleId="WW8Num218z3">
    <w:name w:val="WW8Num218z3"/>
    <w:rsid w:val="00CA3A11"/>
    <w:rPr>
      <w:rFonts w:ascii="Symbol" w:hAnsi="Symbol"/>
    </w:rPr>
  </w:style>
  <w:style w:type="character" w:customStyle="1" w:styleId="WW8Num218z4">
    <w:name w:val="WW8Num218z4"/>
    <w:rsid w:val="00CA3A11"/>
    <w:rPr>
      <w:rFonts w:ascii="Courier New" w:hAnsi="Courier New"/>
    </w:rPr>
  </w:style>
  <w:style w:type="character" w:customStyle="1" w:styleId="WW8Num219z0">
    <w:name w:val="WW8Num219z0"/>
    <w:rsid w:val="00CA3A11"/>
    <w:rPr>
      <w:rFonts w:ascii="Symbol" w:hAnsi="Symbol"/>
    </w:rPr>
  </w:style>
  <w:style w:type="character" w:customStyle="1" w:styleId="WW8Num219z1">
    <w:name w:val="WW8Num219z1"/>
    <w:rsid w:val="00CA3A11"/>
    <w:rPr>
      <w:rFonts w:ascii="Courier New" w:hAnsi="Courier New"/>
    </w:rPr>
  </w:style>
  <w:style w:type="character" w:customStyle="1" w:styleId="WW8Num219z2">
    <w:name w:val="WW8Num219z2"/>
    <w:rsid w:val="00CA3A11"/>
    <w:rPr>
      <w:rFonts w:ascii="Wingdings" w:hAnsi="Wingdings"/>
    </w:rPr>
  </w:style>
  <w:style w:type="character" w:customStyle="1" w:styleId="WW8Num221z0">
    <w:name w:val="WW8Num221z0"/>
    <w:rsid w:val="00CA3A11"/>
    <w:rPr>
      <w:rFonts w:ascii="Symbol" w:hAnsi="Symbol"/>
    </w:rPr>
  </w:style>
  <w:style w:type="character" w:customStyle="1" w:styleId="WW8Num224z0">
    <w:name w:val="WW8Num224z0"/>
    <w:rsid w:val="00CA3A11"/>
    <w:rPr>
      <w:rFonts w:ascii="Symbol" w:hAnsi="Symbol"/>
    </w:rPr>
  </w:style>
  <w:style w:type="character" w:customStyle="1" w:styleId="WW8Num224z1">
    <w:name w:val="WW8Num224z1"/>
    <w:rsid w:val="00CA3A11"/>
    <w:rPr>
      <w:rFonts w:ascii="Courier New" w:hAnsi="Courier New"/>
    </w:rPr>
  </w:style>
  <w:style w:type="character" w:customStyle="1" w:styleId="WW8Num224z2">
    <w:name w:val="WW8Num224z2"/>
    <w:rsid w:val="00CA3A11"/>
    <w:rPr>
      <w:rFonts w:ascii="Wingdings" w:hAnsi="Wingdings"/>
    </w:rPr>
  </w:style>
  <w:style w:type="character" w:customStyle="1" w:styleId="WW8Num225z0">
    <w:name w:val="WW8Num225z0"/>
    <w:rsid w:val="00CA3A11"/>
    <w:rPr>
      <w:rFonts w:ascii="Symbol" w:hAnsi="Symbol"/>
    </w:rPr>
  </w:style>
  <w:style w:type="character" w:customStyle="1" w:styleId="WW8Num225z1">
    <w:name w:val="WW8Num225z1"/>
    <w:rsid w:val="00CA3A11"/>
    <w:rPr>
      <w:rFonts w:ascii="Courier New" w:hAnsi="Courier New"/>
    </w:rPr>
  </w:style>
  <w:style w:type="character" w:customStyle="1" w:styleId="WW8Num225z2">
    <w:name w:val="WW8Num225z2"/>
    <w:rsid w:val="00CA3A11"/>
    <w:rPr>
      <w:rFonts w:ascii="Wingdings" w:hAnsi="Wingdings"/>
    </w:rPr>
  </w:style>
  <w:style w:type="character" w:customStyle="1" w:styleId="WW8Num226z0">
    <w:name w:val="WW8Num226z0"/>
    <w:rsid w:val="00CA3A11"/>
    <w:rPr>
      <w:b w:val="0"/>
      <w:i w:val="0"/>
    </w:rPr>
  </w:style>
  <w:style w:type="character" w:customStyle="1" w:styleId="WW8Num227z0">
    <w:name w:val="WW8Num227z0"/>
    <w:rsid w:val="00CA3A11"/>
    <w:rPr>
      <w:rFonts w:ascii="Symbol" w:hAnsi="Symbol"/>
    </w:rPr>
  </w:style>
  <w:style w:type="character" w:customStyle="1" w:styleId="WW8Num227z1">
    <w:name w:val="WW8Num227z1"/>
    <w:rsid w:val="00CA3A11"/>
    <w:rPr>
      <w:rFonts w:ascii="Courier New" w:hAnsi="Courier New"/>
    </w:rPr>
  </w:style>
  <w:style w:type="character" w:customStyle="1" w:styleId="WW8Num227z2">
    <w:name w:val="WW8Num227z2"/>
    <w:rsid w:val="00CA3A11"/>
    <w:rPr>
      <w:rFonts w:ascii="Wingdings" w:hAnsi="Wingdings"/>
    </w:rPr>
  </w:style>
  <w:style w:type="character" w:customStyle="1" w:styleId="WW8Num228z0">
    <w:name w:val="WW8Num228z0"/>
    <w:rsid w:val="00CA3A11"/>
    <w:rPr>
      <w:rFonts w:ascii="Symbol" w:hAnsi="Symbol"/>
    </w:rPr>
  </w:style>
  <w:style w:type="character" w:customStyle="1" w:styleId="WW8Num230z0">
    <w:name w:val="WW8Num230z0"/>
    <w:rsid w:val="00CA3A11"/>
    <w:rPr>
      <w:rFonts w:ascii="Symbol" w:hAnsi="Symbol"/>
    </w:rPr>
  </w:style>
  <w:style w:type="character" w:customStyle="1" w:styleId="WW8Num230z1">
    <w:name w:val="WW8Num230z1"/>
    <w:rsid w:val="00CA3A11"/>
    <w:rPr>
      <w:rFonts w:ascii="Courier New" w:hAnsi="Courier New"/>
    </w:rPr>
  </w:style>
  <w:style w:type="character" w:customStyle="1" w:styleId="WW8Num230z2">
    <w:name w:val="WW8Num230z2"/>
    <w:rsid w:val="00CA3A11"/>
    <w:rPr>
      <w:rFonts w:ascii="Wingdings" w:hAnsi="Wingdings"/>
    </w:rPr>
  </w:style>
  <w:style w:type="character" w:customStyle="1" w:styleId="WW8Num232z0">
    <w:name w:val="WW8Num232z0"/>
    <w:rsid w:val="00CA3A11"/>
    <w:rPr>
      <w:rFonts w:ascii="Symbol" w:hAnsi="Symbol"/>
    </w:rPr>
  </w:style>
  <w:style w:type="character" w:customStyle="1" w:styleId="WW8Num232z1">
    <w:name w:val="WW8Num232z1"/>
    <w:rsid w:val="00CA3A11"/>
    <w:rPr>
      <w:rFonts w:ascii="Courier New" w:hAnsi="Courier New"/>
    </w:rPr>
  </w:style>
  <w:style w:type="character" w:customStyle="1" w:styleId="WW8Num232z2">
    <w:name w:val="WW8Num232z2"/>
    <w:rsid w:val="00CA3A11"/>
    <w:rPr>
      <w:rFonts w:ascii="Wingdings" w:hAnsi="Wingdings"/>
    </w:rPr>
  </w:style>
  <w:style w:type="character" w:customStyle="1" w:styleId="WW8Num233z0">
    <w:name w:val="WW8Num233z0"/>
    <w:rsid w:val="00CA3A11"/>
    <w:rPr>
      <w:rFonts w:ascii="Symbol" w:hAnsi="Symbol"/>
    </w:rPr>
  </w:style>
  <w:style w:type="character" w:customStyle="1" w:styleId="WW8Num233z1">
    <w:name w:val="WW8Num233z1"/>
    <w:rsid w:val="00CA3A11"/>
    <w:rPr>
      <w:rFonts w:ascii="Courier New" w:hAnsi="Courier New" w:cs="Courier New"/>
    </w:rPr>
  </w:style>
  <w:style w:type="character" w:customStyle="1" w:styleId="WW8Num233z2">
    <w:name w:val="WW8Num233z2"/>
    <w:rsid w:val="00CA3A11"/>
    <w:rPr>
      <w:rFonts w:ascii="Wingdings" w:hAnsi="Wingdings"/>
    </w:rPr>
  </w:style>
  <w:style w:type="character" w:customStyle="1" w:styleId="WW8Num234z0">
    <w:name w:val="WW8Num234z0"/>
    <w:rsid w:val="00CA3A11"/>
    <w:rPr>
      <w:rFonts w:ascii="Symbol" w:hAnsi="Symbol"/>
    </w:rPr>
  </w:style>
  <w:style w:type="character" w:customStyle="1" w:styleId="WW8Num234z1">
    <w:name w:val="WW8Num234z1"/>
    <w:rsid w:val="00CA3A11"/>
    <w:rPr>
      <w:rFonts w:ascii="Courier New" w:hAnsi="Courier New"/>
    </w:rPr>
  </w:style>
  <w:style w:type="character" w:customStyle="1" w:styleId="WW8Num234z2">
    <w:name w:val="WW8Num234z2"/>
    <w:rsid w:val="00CA3A11"/>
    <w:rPr>
      <w:rFonts w:ascii="Wingdings" w:hAnsi="Wingdings"/>
    </w:rPr>
  </w:style>
  <w:style w:type="character" w:customStyle="1" w:styleId="WW8Num235z0">
    <w:name w:val="WW8Num235z0"/>
    <w:rsid w:val="00CA3A11"/>
    <w:rPr>
      <w:rFonts w:ascii="Symbol" w:hAnsi="Symbol"/>
    </w:rPr>
  </w:style>
  <w:style w:type="character" w:customStyle="1" w:styleId="WW8Num235z1">
    <w:name w:val="WW8Num235z1"/>
    <w:rsid w:val="00CA3A11"/>
    <w:rPr>
      <w:rFonts w:ascii="Courier New" w:hAnsi="Courier New"/>
    </w:rPr>
  </w:style>
  <w:style w:type="character" w:customStyle="1" w:styleId="WW8Num235z2">
    <w:name w:val="WW8Num235z2"/>
    <w:rsid w:val="00CA3A11"/>
    <w:rPr>
      <w:rFonts w:ascii="Wingdings" w:hAnsi="Wingdings"/>
    </w:rPr>
  </w:style>
  <w:style w:type="character" w:customStyle="1" w:styleId="WW8Num236z0">
    <w:name w:val="WW8Num236z0"/>
    <w:rsid w:val="00CA3A11"/>
    <w:rPr>
      <w:rFonts w:ascii="Wingdings" w:hAnsi="Wingdings"/>
      <w:sz w:val="20"/>
    </w:rPr>
  </w:style>
  <w:style w:type="character" w:customStyle="1" w:styleId="WW8Num236z1">
    <w:name w:val="WW8Num236z1"/>
    <w:rsid w:val="00CA3A11"/>
    <w:rPr>
      <w:rFonts w:ascii="Courier New" w:hAnsi="Courier New"/>
    </w:rPr>
  </w:style>
  <w:style w:type="character" w:customStyle="1" w:styleId="WW8Num236z2">
    <w:name w:val="WW8Num236z2"/>
    <w:rsid w:val="00CA3A11"/>
    <w:rPr>
      <w:rFonts w:ascii="Wingdings" w:hAnsi="Wingdings"/>
    </w:rPr>
  </w:style>
  <w:style w:type="character" w:customStyle="1" w:styleId="WW8Num236z3">
    <w:name w:val="WW8Num236z3"/>
    <w:rsid w:val="00CA3A11"/>
    <w:rPr>
      <w:rFonts w:ascii="Symbol" w:hAnsi="Symbol"/>
    </w:rPr>
  </w:style>
  <w:style w:type="character" w:customStyle="1" w:styleId="WW8Num237z0">
    <w:name w:val="WW8Num237z0"/>
    <w:rsid w:val="00CA3A11"/>
    <w:rPr>
      <w:rFonts w:ascii="Symbol" w:hAnsi="Symbol"/>
    </w:rPr>
  </w:style>
  <w:style w:type="character" w:customStyle="1" w:styleId="WW8Num237z1">
    <w:name w:val="WW8Num237z1"/>
    <w:rsid w:val="00CA3A11"/>
    <w:rPr>
      <w:rFonts w:ascii="Courier New" w:hAnsi="Courier New"/>
    </w:rPr>
  </w:style>
  <w:style w:type="character" w:customStyle="1" w:styleId="WW8Num237z2">
    <w:name w:val="WW8Num237z2"/>
    <w:rsid w:val="00CA3A11"/>
    <w:rPr>
      <w:rFonts w:ascii="Wingdings" w:hAnsi="Wingdings"/>
    </w:rPr>
  </w:style>
  <w:style w:type="character" w:customStyle="1" w:styleId="WW8Num238z0">
    <w:name w:val="WW8Num238z0"/>
    <w:rsid w:val="00CA3A11"/>
    <w:rPr>
      <w:rFonts w:ascii="Wingdings" w:hAnsi="Wingdings"/>
    </w:rPr>
  </w:style>
  <w:style w:type="character" w:customStyle="1" w:styleId="WW8Num238z1">
    <w:name w:val="WW8Num238z1"/>
    <w:rsid w:val="00CA3A11"/>
    <w:rPr>
      <w:rFonts w:ascii="Courier New" w:hAnsi="Courier New"/>
    </w:rPr>
  </w:style>
  <w:style w:type="character" w:customStyle="1" w:styleId="WW8Num238z3">
    <w:name w:val="WW8Num238z3"/>
    <w:rsid w:val="00CA3A11"/>
    <w:rPr>
      <w:rFonts w:ascii="Symbol" w:hAnsi="Symbol"/>
    </w:rPr>
  </w:style>
  <w:style w:type="character" w:customStyle="1" w:styleId="WW8Num240z0">
    <w:name w:val="WW8Num240z0"/>
    <w:rsid w:val="00CA3A11"/>
    <w:rPr>
      <w:rFonts w:ascii="Symbol" w:hAnsi="Symbol"/>
    </w:rPr>
  </w:style>
  <w:style w:type="character" w:customStyle="1" w:styleId="WW8Num240z1">
    <w:name w:val="WW8Num240z1"/>
    <w:rsid w:val="00CA3A11"/>
    <w:rPr>
      <w:rFonts w:ascii="Courier New" w:hAnsi="Courier New"/>
    </w:rPr>
  </w:style>
  <w:style w:type="character" w:customStyle="1" w:styleId="WW8Num240z2">
    <w:name w:val="WW8Num240z2"/>
    <w:rsid w:val="00CA3A11"/>
    <w:rPr>
      <w:rFonts w:ascii="Wingdings" w:hAnsi="Wingdings"/>
    </w:rPr>
  </w:style>
  <w:style w:type="character" w:customStyle="1" w:styleId="WW8Num242z0">
    <w:name w:val="WW8Num242z0"/>
    <w:rsid w:val="00CA3A11"/>
    <w:rPr>
      <w:rFonts w:ascii="Symbol" w:hAnsi="Symbol"/>
    </w:rPr>
  </w:style>
  <w:style w:type="character" w:customStyle="1" w:styleId="WW8Num242z1">
    <w:name w:val="WW8Num242z1"/>
    <w:rsid w:val="00CA3A11"/>
    <w:rPr>
      <w:rFonts w:ascii="Courier New" w:hAnsi="Courier New"/>
    </w:rPr>
  </w:style>
  <w:style w:type="character" w:customStyle="1" w:styleId="WW8Num242z2">
    <w:name w:val="WW8Num242z2"/>
    <w:rsid w:val="00CA3A11"/>
    <w:rPr>
      <w:rFonts w:ascii="Wingdings" w:hAnsi="Wingdings"/>
    </w:rPr>
  </w:style>
  <w:style w:type="character" w:customStyle="1" w:styleId="WW8Num243z0">
    <w:name w:val="WW8Num243z0"/>
    <w:rsid w:val="00CA3A11"/>
    <w:rPr>
      <w:rFonts w:ascii="Symbol" w:hAnsi="Symbol"/>
    </w:rPr>
  </w:style>
  <w:style w:type="character" w:customStyle="1" w:styleId="WW8Num245z0">
    <w:name w:val="WW8Num245z0"/>
    <w:rsid w:val="00CA3A11"/>
    <w:rPr>
      <w:rFonts w:ascii="Symbol" w:hAnsi="Symbol"/>
    </w:rPr>
  </w:style>
  <w:style w:type="character" w:customStyle="1" w:styleId="WW8Num245z1">
    <w:name w:val="WW8Num245z1"/>
    <w:rsid w:val="00CA3A11"/>
    <w:rPr>
      <w:rFonts w:ascii="Courier New" w:hAnsi="Courier New"/>
    </w:rPr>
  </w:style>
  <w:style w:type="character" w:customStyle="1" w:styleId="WW8Num245z2">
    <w:name w:val="WW8Num245z2"/>
    <w:rsid w:val="00CA3A11"/>
    <w:rPr>
      <w:rFonts w:ascii="Wingdings" w:hAnsi="Wingdings"/>
    </w:rPr>
  </w:style>
  <w:style w:type="character" w:customStyle="1" w:styleId="WW8Num248z0">
    <w:name w:val="WW8Num248z0"/>
    <w:rsid w:val="00CA3A11"/>
    <w:rPr>
      <w:rFonts w:ascii="Wingdings" w:hAnsi="Wingdings"/>
    </w:rPr>
  </w:style>
  <w:style w:type="character" w:customStyle="1" w:styleId="WW8Num249z0">
    <w:name w:val="WW8Num249z0"/>
    <w:rsid w:val="00CA3A11"/>
    <w:rPr>
      <w:rFonts w:ascii="Wingdings" w:hAnsi="Wingdings"/>
      <w:sz w:val="20"/>
    </w:rPr>
  </w:style>
  <w:style w:type="character" w:customStyle="1" w:styleId="WW8Num249z1">
    <w:name w:val="WW8Num249z1"/>
    <w:rsid w:val="00CA3A11"/>
    <w:rPr>
      <w:rFonts w:ascii="Courier New" w:hAnsi="Courier New"/>
    </w:rPr>
  </w:style>
  <w:style w:type="character" w:customStyle="1" w:styleId="WW8Num249z2">
    <w:name w:val="WW8Num249z2"/>
    <w:rsid w:val="00CA3A11"/>
    <w:rPr>
      <w:rFonts w:ascii="Wingdings" w:hAnsi="Wingdings"/>
    </w:rPr>
  </w:style>
  <w:style w:type="character" w:customStyle="1" w:styleId="WW8Num249z3">
    <w:name w:val="WW8Num249z3"/>
    <w:rsid w:val="00CA3A11"/>
    <w:rPr>
      <w:rFonts w:ascii="Symbol" w:hAnsi="Symbol"/>
    </w:rPr>
  </w:style>
  <w:style w:type="character" w:customStyle="1" w:styleId="WW8Num250z0">
    <w:name w:val="WW8Num250z0"/>
    <w:rsid w:val="00CA3A11"/>
    <w:rPr>
      <w:rFonts w:ascii="Wingdings" w:hAnsi="Wingdings"/>
    </w:rPr>
  </w:style>
  <w:style w:type="character" w:customStyle="1" w:styleId="WW8Num252z0">
    <w:name w:val="WW8Num252z0"/>
    <w:rsid w:val="00CA3A11"/>
    <w:rPr>
      <w:rFonts w:ascii="Wingdings" w:hAnsi="Wingdings"/>
      <w:sz w:val="20"/>
    </w:rPr>
  </w:style>
  <w:style w:type="character" w:customStyle="1" w:styleId="WW8Num252z1">
    <w:name w:val="WW8Num252z1"/>
    <w:rsid w:val="00CA3A11"/>
    <w:rPr>
      <w:rFonts w:ascii="Courier New" w:hAnsi="Courier New"/>
    </w:rPr>
  </w:style>
  <w:style w:type="character" w:customStyle="1" w:styleId="WW8Num252z2">
    <w:name w:val="WW8Num252z2"/>
    <w:rsid w:val="00CA3A11"/>
    <w:rPr>
      <w:rFonts w:ascii="Wingdings" w:hAnsi="Wingdings"/>
    </w:rPr>
  </w:style>
  <w:style w:type="character" w:customStyle="1" w:styleId="WW8Num252z3">
    <w:name w:val="WW8Num252z3"/>
    <w:rsid w:val="00CA3A11"/>
    <w:rPr>
      <w:rFonts w:ascii="Symbol" w:hAnsi="Symbol"/>
    </w:rPr>
  </w:style>
  <w:style w:type="character" w:customStyle="1" w:styleId="WW8Num253z0">
    <w:name w:val="WW8Num253z0"/>
    <w:rsid w:val="00CA3A11"/>
    <w:rPr>
      <w:rFonts w:ascii="Symbol" w:hAnsi="Symbol"/>
    </w:rPr>
  </w:style>
  <w:style w:type="character" w:customStyle="1" w:styleId="WW8Num253z1">
    <w:name w:val="WW8Num253z1"/>
    <w:rsid w:val="00CA3A11"/>
    <w:rPr>
      <w:rFonts w:ascii="Courier New" w:hAnsi="Courier New"/>
    </w:rPr>
  </w:style>
  <w:style w:type="character" w:customStyle="1" w:styleId="WW8Num253z2">
    <w:name w:val="WW8Num253z2"/>
    <w:rsid w:val="00CA3A11"/>
    <w:rPr>
      <w:rFonts w:ascii="Wingdings" w:hAnsi="Wingdings"/>
    </w:rPr>
  </w:style>
  <w:style w:type="character" w:customStyle="1" w:styleId="WW8Num254z0">
    <w:name w:val="WW8Num254z0"/>
    <w:rsid w:val="00CA3A11"/>
    <w:rPr>
      <w:rFonts w:ascii="Symbol" w:hAnsi="Symbol"/>
    </w:rPr>
  </w:style>
  <w:style w:type="character" w:customStyle="1" w:styleId="WW8Num254z1">
    <w:name w:val="WW8Num254z1"/>
    <w:rsid w:val="00CA3A11"/>
    <w:rPr>
      <w:rFonts w:ascii="Courier New" w:hAnsi="Courier New"/>
    </w:rPr>
  </w:style>
  <w:style w:type="character" w:customStyle="1" w:styleId="WW8Num254z2">
    <w:name w:val="WW8Num254z2"/>
    <w:rsid w:val="00CA3A11"/>
    <w:rPr>
      <w:rFonts w:ascii="Wingdings" w:hAnsi="Wingdings"/>
    </w:rPr>
  </w:style>
  <w:style w:type="character" w:customStyle="1" w:styleId="WW8Num255z0">
    <w:name w:val="WW8Num255z0"/>
    <w:rsid w:val="00CA3A11"/>
    <w:rPr>
      <w:rFonts w:ascii="Symbol" w:hAnsi="Symbol"/>
    </w:rPr>
  </w:style>
  <w:style w:type="character" w:customStyle="1" w:styleId="WW8Num255z1">
    <w:name w:val="WW8Num255z1"/>
    <w:rsid w:val="00CA3A11"/>
    <w:rPr>
      <w:rFonts w:ascii="Courier New" w:hAnsi="Courier New"/>
    </w:rPr>
  </w:style>
  <w:style w:type="character" w:customStyle="1" w:styleId="WW8Num255z2">
    <w:name w:val="WW8Num255z2"/>
    <w:rsid w:val="00CA3A11"/>
    <w:rPr>
      <w:rFonts w:ascii="Wingdings" w:hAnsi="Wingdings"/>
    </w:rPr>
  </w:style>
  <w:style w:type="character" w:customStyle="1" w:styleId="WW8Num256z0">
    <w:name w:val="WW8Num256z0"/>
    <w:rsid w:val="00CA3A11"/>
    <w:rPr>
      <w:rFonts w:ascii="Symbol" w:hAnsi="Symbol"/>
    </w:rPr>
  </w:style>
  <w:style w:type="character" w:customStyle="1" w:styleId="WW8Num256z1">
    <w:name w:val="WW8Num256z1"/>
    <w:rsid w:val="00CA3A11"/>
    <w:rPr>
      <w:rFonts w:ascii="Courier New" w:hAnsi="Courier New"/>
    </w:rPr>
  </w:style>
  <w:style w:type="character" w:customStyle="1" w:styleId="WW8Num256z2">
    <w:name w:val="WW8Num256z2"/>
    <w:rsid w:val="00CA3A11"/>
    <w:rPr>
      <w:rFonts w:ascii="Wingdings" w:hAnsi="Wingdings"/>
    </w:rPr>
  </w:style>
  <w:style w:type="character" w:customStyle="1" w:styleId="WW8Num257z0">
    <w:name w:val="WW8Num257z0"/>
    <w:rsid w:val="00CA3A11"/>
    <w:rPr>
      <w:rFonts w:ascii="Symbol" w:hAnsi="Symbol"/>
    </w:rPr>
  </w:style>
  <w:style w:type="character" w:customStyle="1" w:styleId="WW8Num257z2">
    <w:name w:val="WW8Num257z2"/>
    <w:rsid w:val="00CA3A11"/>
    <w:rPr>
      <w:rFonts w:ascii="Wingdings" w:hAnsi="Wingdings"/>
    </w:rPr>
  </w:style>
  <w:style w:type="character" w:customStyle="1" w:styleId="WW8Num257z4">
    <w:name w:val="WW8Num257z4"/>
    <w:rsid w:val="00CA3A11"/>
    <w:rPr>
      <w:rFonts w:ascii="Courier New" w:hAnsi="Courier New"/>
    </w:rPr>
  </w:style>
  <w:style w:type="character" w:customStyle="1" w:styleId="WW8Num258z0">
    <w:name w:val="WW8Num258z0"/>
    <w:rsid w:val="00CA3A11"/>
    <w:rPr>
      <w:rFonts w:ascii="Symbol" w:hAnsi="Symbol"/>
    </w:rPr>
  </w:style>
  <w:style w:type="character" w:customStyle="1" w:styleId="WW8Num258z1">
    <w:name w:val="WW8Num258z1"/>
    <w:rsid w:val="00CA3A11"/>
    <w:rPr>
      <w:rFonts w:ascii="Courier New" w:hAnsi="Courier New"/>
    </w:rPr>
  </w:style>
  <w:style w:type="character" w:customStyle="1" w:styleId="WW8Num258z2">
    <w:name w:val="WW8Num258z2"/>
    <w:rsid w:val="00CA3A11"/>
    <w:rPr>
      <w:rFonts w:ascii="Wingdings" w:hAnsi="Wingdings"/>
    </w:rPr>
  </w:style>
  <w:style w:type="character" w:customStyle="1" w:styleId="WW8Num259z1">
    <w:name w:val="WW8Num259z1"/>
    <w:rsid w:val="00CA3A11"/>
    <w:rPr>
      <w:rFonts w:ascii="Wingdings" w:hAnsi="Wingdings"/>
      <w:sz w:val="20"/>
    </w:rPr>
  </w:style>
  <w:style w:type="character" w:customStyle="1" w:styleId="WW8Num262z0">
    <w:name w:val="WW8Num262z0"/>
    <w:rsid w:val="00CA3A11"/>
    <w:rPr>
      <w:rFonts w:ascii="Symbol" w:hAnsi="Symbol"/>
    </w:rPr>
  </w:style>
  <w:style w:type="character" w:customStyle="1" w:styleId="WW8Num262z1">
    <w:name w:val="WW8Num262z1"/>
    <w:rsid w:val="00CA3A11"/>
    <w:rPr>
      <w:rFonts w:ascii="Courier New" w:hAnsi="Courier New" w:cs="Courier New"/>
    </w:rPr>
  </w:style>
  <w:style w:type="character" w:customStyle="1" w:styleId="WW8Num262z2">
    <w:name w:val="WW8Num262z2"/>
    <w:rsid w:val="00CA3A11"/>
    <w:rPr>
      <w:rFonts w:ascii="Wingdings" w:hAnsi="Wingdings" w:cs="Times New Roman"/>
    </w:rPr>
  </w:style>
  <w:style w:type="character" w:customStyle="1" w:styleId="WW8Num262z3">
    <w:name w:val="WW8Num262z3"/>
    <w:rsid w:val="00CA3A11"/>
    <w:rPr>
      <w:rFonts w:ascii="Symbol" w:hAnsi="Symbol" w:cs="Times New Roman"/>
    </w:rPr>
  </w:style>
  <w:style w:type="character" w:customStyle="1" w:styleId="WW8Num263z0">
    <w:name w:val="WW8Num263z0"/>
    <w:rsid w:val="00CA3A11"/>
    <w:rPr>
      <w:rFonts w:ascii="Wingdings" w:hAnsi="Wingdings" w:cs="Times New Roman"/>
      <w:sz w:val="12"/>
      <w:szCs w:val="12"/>
    </w:rPr>
  </w:style>
  <w:style w:type="character" w:customStyle="1" w:styleId="WW8Num264z0">
    <w:name w:val="WW8Num264z0"/>
    <w:rsid w:val="00CA3A11"/>
    <w:rPr>
      <w:rFonts w:ascii="Symbol" w:hAnsi="Symbol"/>
    </w:rPr>
  </w:style>
  <w:style w:type="character" w:customStyle="1" w:styleId="WW8Num264z1">
    <w:name w:val="WW8Num264z1"/>
    <w:rsid w:val="00CA3A11"/>
    <w:rPr>
      <w:rFonts w:ascii="Courier New" w:hAnsi="Courier New"/>
    </w:rPr>
  </w:style>
  <w:style w:type="character" w:customStyle="1" w:styleId="WW8Num264z2">
    <w:name w:val="WW8Num264z2"/>
    <w:rsid w:val="00CA3A11"/>
    <w:rPr>
      <w:rFonts w:ascii="Wingdings" w:hAnsi="Wingdings"/>
    </w:rPr>
  </w:style>
  <w:style w:type="character" w:customStyle="1" w:styleId="WW8Num265z1">
    <w:name w:val="WW8Num265z1"/>
    <w:rsid w:val="00CA3A11"/>
    <w:rPr>
      <w:rFonts w:ascii="Courier New" w:hAnsi="Courier New"/>
    </w:rPr>
  </w:style>
  <w:style w:type="character" w:customStyle="1" w:styleId="WW8Num265z2">
    <w:name w:val="WW8Num265z2"/>
    <w:rsid w:val="00CA3A11"/>
    <w:rPr>
      <w:rFonts w:ascii="Wingdings" w:hAnsi="Wingdings"/>
    </w:rPr>
  </w:style>
  <w:style w:type="character" w:customStyle="1" w:styleId="WW8Num265z3">
    <w:name w:val="WW8Num265z3"/>
    <w:rsid w:val="00CA3A11"/>
    <w:rPr>
      <w:rFonts w:ascii="Symbol" w:hAnsi="Symbol"/>
    </w:rPr>
  </w:style>
  <w:style w:type="character" w:customStyle="1" w:styleId="WW8Num266z0">
    <w:name w:val="WW8Num266z0"/>
    <w:rsid w:val="00CA3A11"/>
    <w:rPr>
      <w:rFonts w:ascii="Symbol" w:hAnsi="Symbol"/>
    </w:rPr>
  </w:style>
  <w:style w:type="character" w:customStyle="1" w:styleId="WW8Num266z1">
    <w:name w:val="WW8Num266z1"/>
    <w:rsid w:val="00CA3A11"/>
    <w:rPr>
      <w:rFonts w:ascii="Courier New" w:hAnsi="Courier New"/>
    </w:rPr>
  </w:style>
  <w:style w:type="character" w:customStyle="1" w:styleId="WW8Num266z2">
    <w:name w:val="WW8Num266z2"/>
    <w:rsid w:val="00CA3A11"/>
    <w:rPr>
      <w:rFonts w:ascii="Wingdings" w:hAnsi="Wingdings"/>
    </w:rPr>
  </w:style>
  <w:style w:type="character" w:customStyle="1" w:styleId="WW8Num267z0">
    <w:name w:val="WW8Num267z0"/>
    <w:rsid w:val="00CA3A11"/>
    <w:rPr>
      <w:rFonts w:ascii="Symbol" w:hAnsi="Symbol"/>
    </w:rPr>
  </w:style>
  <w:style w:type="character" w:customStyle="1" w:styleId="WW8Num267z1">
    <w:name w:val="WW8Num267z1"/>
    <w:rsid w:val="00CA3A11"/>
    <w:rPr>
      <w:rFonts w:ascii="Courier New" w:hAnsi="Courier New"/>
    </w:rPr>
  </w:style>
  <w:style w:type="character" w:customStyle="1" w:styleId="WW8Num267z2">
    <w:name w:val="WW8Num267z2"/>
    <w:rsid w:val="00CA3A11"/>
    <w:rPr>
      <w:rFonts w:ascii="Wingdings" w:hAnsi="Wingdings"/>
    </w:rPr>
  </w:style>
  <w:style w:type="character" w:customStyle="1" w:styleId="WW8Num268z0">
    <w:name w:val="WW8Num268z0"/>
    <w:rsid w:val="00CA3A11"/>
    <w:rPr>
      <w:rFonts w:ascii="Arial" w:hAnsi="Arial" w:cs="Arial"/>
      <w:b w:val="0"/>
      <w:i w:val="0"/>
      <w:sz w:val="20"/>
      <w:szCs w:val="20"/>
    </w:rPr>
  </w:style>
  <w:style w:type="character" w:customStyle="1" w:styleId="WW8Num269z0">
    <w:name w:val="WW8Num269z0"/>
    <w:rsid w:val="00CA3A11"/>
    <w:rPr>
      <w:rFonts w:ascii="Wingdings" w:hAnsi="Wingdings"/>
    </w:rPr>
  </w:style>
  <w:style w:type="character" w:customStyle="1" w:styleId="WW8Num270z0">
    <w:name w:val="WW8Num270z0"/>
    <w:rsid w:val="00CA3A11"/>
    <w:rPr>
      <w:rFonts w:ascii="Symbol" w:hAnsi="Symbol"/>
    </w:rPr>
  </w:style>
  <w:style w:type="character" w:customStyle="1" w:styleId="WW8Num270z1">
    <w:name w:val="WW8Num270z1"/>
    <w:rsid w:val="00CA3A11"/>
    <w:rPr>
      <w:rFonts w:ascii="Courier New" w:hAnsi="Courier New"/>
    </w:rPr>
  </w:style>
  <w:style w:type="character" w:customStyle="1" w:styleId="WW8Num270z2">
    <w:name w:val="WW8Num270z2"/>
    <w:rsid w:val="00CA3A11"/>
    <w:rPr>
      <w:rFonts w:ascii="Wingdings" w:hAnsi="Wingdings"/>
    </w:rPr>
  </w:style>
  <w:style w:type="character" w:customStyle="1" w:styleId="WW8Num271z0">
    <w:name w:val="WW8Num271z0"/>
    <w:rsid w:val="00CA3A11"/>
    <w:rPr>
      <w:rFonts w:ascii="Symbol" w:hAnsi="Symbol"/>
    </w:rPr>
  </w:style>
  <w:style w:type="character" w:customStyle="1" w:styleId="WW8Num271z1">
    <w:name w:val="WW8Num271z1"/>
    <w:rsid w:val="00CA3A11"/>
    <w:rPr>
      <w:rFonts w:ascii="Courier New" w:hAnsi="Courier New"/>
    </w:rPr>
  </w:style>
  <w:style w:type="character" w:customStyle="1" w:styleId="WW8Num271z2">
    <w:name w:val="WW8Num271z2"/>
    <w:rsid w:val="00CA3A11"/>
    <w:rPr>
      <w:rFonts w:ascii="Wingdings" w:hAnsi="Wingdings"/>
    </w:rPr>
  </w:style>
  <w:style w:type="character" w:customStyle="1" w:styleId="WW8Num272z0">
    <w:name w:val="WW8Num272z0"/>
    <w:rsid w:val="00CA3A11"/>
    <w:rPr>
      <w:rFonts w:ascii="Symbol" w:hAnsi="Symbol"/>
    </w:rPr>
  </w:style>
  <w:style w:type="character" w:customStyle="1" w:styleId="WW8Num272z1">
    <w:name w:val="WW8Num272z1"/>
    <w:rsid w:val="00CA3A11"/>
    <w:rPr>
      <w:rFonts w:ascii="Courier New" w:hAnsi="Courier New"/>
    </w:rPr>
  </w:style>
  <w:style w:type="character" w:customStyle="1" w:styleId="WW8Num272z2">
    <w:name w:val="WW8Num272z2"/>
    <w:rsid w:val="00CA3A11"/>
    <w:rPr>
      <w:rFonts w:ascii="Wingdings" w:hAnsi="Wingdings"/>
    </w:rPr>
  </w:style>
  <w:style w:type="character" w:customStyle="1" w:styleId="WW8Num273z1">
    <w:name w:val="WW8Num273z1"/>
    <w:rsid w:val="00CA3A11"/>
    <w:rPr>
      <w:rFonts w:ascii="Symbol" w:hAnsi="Symbol"/>
    </w:rPr>
  </w:style>
  <w:style w:type="character" w:customStyle="1" w:styleId="WW8Num274z0">
    <w:name w:val="WW8Num274z0"/>
    <w:rsid w:val="00CA3A11"/>
    <w:rPr>
      <w:rFonts w:ascii="Symbol" w:hAnsi="Symbol"/>
    </w:rPr>
  </w:style>
  <w:style w:type="character" w:customStyle="1" w:styleId="WW8Num274z1">
    <w:name w:val="WW8Num274z1"/>
    <w:rsid w:val="00CA3A11"/>
    <w:rPr>
      <w:rFonts w:ascii="Courier New" w:hAnsi="Courier New"/>
    </w:rPr>
  </w:style>
  <w:style w:type="character" w:customStyle="1" w:styleId="WW8Num274z2">
    <w:name w:val="WW8Num274z2"/>
    <w:rsid w:val="00CA3A11"/>
    <w:rPr>
      <w:rFonts w:ascii="Wingdings" w:hAnsi="Wingdings"/>
    </w:rPr>
  </w:style>
  <w:style w:type="character" w:customStyle="1" w:styleId="WW8Num276z0">
    <w:name w:val="WW8Num276z0"/>
    <w:rsid w:val="00CA3A11"/>
    <w:rPr>
      <w:rFonts w:ascii="Wingdings" w:hAnsi="Wingdings"/>
      <w:sz w:val="20"/>
    </w:rPr>
  </w:style>
  <w:style w:type="character" w:customStyle="1" w:styleId="WW8Num276z1">
    <w:name w:val="WW8Num276z1"/>
    <w:rsid w:val="00CA3A11"/>
    <w:rPr>
      <w:rFonts w:ascii="Wingdings" w:hAnsi="Wingdings"/>
      <w:sz w:val="12"/>
    </w:rPr>
  </w:style>
  <w:style w:type="character" w:customStyle="1" w:styleId="WW8Num276z2">
    <w:name w:val="WW8Num276z2"/>
    <w:rsid w:val="00CA3A11"/>
    <w:rPr>
      <w:rFonts w:ascii="Wingdings" w:hAnsi="Wingdings"/>
    </w:rPr>
  </w:style>
  <w:style w:type="character" w:customStyle="1" w:styleId="WW8Num276z3">
    <w:name w:val="WW8Num276z3"/>
    <w:rsid w:val="00CA3A11"/>
    <w:rPr>
      <w:rFonts w:ascii="Symbol" w:hAnsi="Symbol"/>
    </w:rPr>
  </w:style>
  <w:style w:type="character" w:customStyle="1" w:styleId="WW8Num276z4">
    <w:name w:val="WW8Num276z4"/>
    <w:rsid w:val="00CA3A11"/>
    <w:rPr>
      <w:rFonts w:ascii="Courier New" w:hAnsi="Courier New"/>
    </w:rPr>
  </w:style>
  <w:style w:type="character" w:customStyle="1" w:styleId="WW8Num277z0">
    <w:name w:val="WW8Num277z0"/>
    <w:rsid w:val="00CA3A11"/>
    <w:rPr>
      <w:rFonts w:ascii="Symbol" w:hAnsi="Symbol"/>
    </w:rPr>
  </w:style>
  <w:style w:type="character" w:customStyle="1" w:styleId="WW8Num277z1">
    <w:name w:val="WW8Num277z1"/>
    <w:rsid w:val="00CA3A11"/>
    <w:rPr>
      <w:rFonts w:ascii="Courier New" w:hAnsi="Courier New"/>
    </w:rPr>
  </w:style>
  <w:style w:type="character" w:customStyle="1" w:styleId="WW8Num277z2">
    <w:name w:val="WW8Num277z2"/>
    <w:rsid w:val="00CA3A11"/>
    <w:rPr>
      <w:rFonts w:ascii="Wingdings" w:hAnsi="Wingdings"/>
    </w:rPr>
  </w:style>
  <w:style w:type="character" w:customStyle="1" w:styleId="WW8Num279z0">
    <w:name w:val="WW8Num279z0"/>
    <w:rsid w:val="00CA3A11"/>
    <w:rPr>
      <w:rFonts w:ascii="Symbol" w:hAnsi="Symbol"/>
    </w:rPr>
  </w:style>
  <w:style w:type="character" w:customStyle="1" w:styleId="WW8Num279z1">
    <w:name w:val="WW8Num279z1"/>
    <w:rsid w:val="00CA3A11"/>
    <w:rPr>
      <w:rFonts w:ascii="Courier New" w:hAnsi="Courier New"/>
    </w:rPr>
  </w:style>
  <w:style w:type="character" w:customStyle="1" w:styleId="WW8Num279z2">
    <w:name w:val="WW8Num279z2"/>
    <w:rsid w:val="00CA3A11"/>
    <w:rPr>
      <w:rFonts w:ascii="Wingdings" w:hAnsi="Wingdings"/>
    </w:rPr>
  </w:style>
  <w:style w:type="character" w:customStyle="1" w:styleId="WW8Num280z0">
    <w:name w:val="WW8Num280z0"/>
    <w:rsid w:val="00CA3A11"/>
    <w:rPr>
      <w:rFonts w:ascii="Symbol" w:hAnsi="Symbol"/>
    </w:rPr>
  </w:style>
  <w:style w:type="character" w:customStyle="1" w:styleId="WW8Num280z1">
    <w:name w:val="WW8Num280z1"/>
    <w:rsid w:val="00CA3A11"/>
    <w:rPr>
      <w:rFonts w:ascii="Courier New" w:hAnsi="Courier New"/>
    </w:rPr>
  </w:style>
  <w:style w:type="character" w:customStyle="1" w:styleId="WW8Num280z2">
    <w:name w:val="WW8Num280z2"/>
    <w:rsid w:val="00CA3A11"/>
    <w:rPr>
      <w:rFonts w:ascii="Wingdings" w:hAnsi="Wingdings"/>
    </w:rPr>
  </w:style>
  <w:style w:type="character" w:customStyle="1" w:styleId="WW8Num281z1">
    <w:name w:val="WW8Num281z1"/>
    <w:rsid w:val="00CA3A11"/>
    <w:rPr>
      <w:rFonts w:ascii="Wingdings" w:hAnsi="Wingdings"/>
    </w:rPr>
  </w:style>
  <w:style w:type="character" w:customStyle="1" w:styleId="WW8Num282z0">
    <w:name w:val="WW8Num282z0"/>
    <w:rsid w:val="00CA3A11"/>
    <w:rPr>
      <w:rFonts w:ascii="Symbol" w:hAnsi="Symbol"/>
    </w:rPr>
  </w:style>
  <w:style w:type="character" w:customStyle="1" w:styleId="WW8Num282z1">
    <w:name w:val="WW8Num282z1"/>
    <w:rsid w:val="00CA3A11"/>
    <w:rPr>
      <w:rFonts w:ascii="Courier New" w:hAnsi="Courier New"/>
    </w:rPr>
  </w:style>
  <w:style w:type="character" w:customStyle="1" w:styleId="WW8Num282z2">
    <w:name w:val="WW8Num282z2"/>
    <w:rsid w:val="00CA3A11"/>
    <w:rPr>
      <w:rFonts w:ascii="Wingdings" w:hAnsi="Wingdings"/>
    </w:rPr>
  </w:style>
  <w:style w:type="character" w:customStyle="1" w:styleId="WW8Num283z0">
    <w:name w:val="WW8Num283z0"/>
    <w:rsid w:val="00CA3A11"/>
    <w:rPr>
      <w:rFonts w:ascii="Symbol" w:hAnsi="Symbol"/>
    </w:rPr>
  </w:style>
  <w:style w:type="character" w:customStyle="1" w:styleId="WW8Num285z0">
    <w:name w:val="WW8Num285z0"/>
    <w:rsid w:val="00CA3A11"/>
    <w:rPr>
      <w:rFonts w:ascii="Wingdings" w:hAnsi="Wingdings"/>
    </w:rPr>
  </w:style>
  <w:style w:type="character" w:customStyle="1" w:styleId="WW8Num285z1">
    <w:name w:val="WW8Num285z1"/>
    <w:rsid w:val="00CA3A11"/>
    <w:rPr>
      <w:rFonts w:ascii="Symbol" w:hAnsi="Symbol"/>
    </w:rPr>
  </w:style>
  <w:style w:type="character" w:customStyle="1" w:styleId="WW8Num286z0">
    <w:name w:val="WW8Num286z0"/>
    <w:rsid w:val="00CA3A11"/>
    <w:rPr>
      <w:rFonts w:ascii="Symbol" w:hAnsi="Symbol"/>
    </w:rPr>
  </w:style>
  <w:style w:type="character" w:customStyle="1" w:styleId="WW8Num286z1">
    <w:name w:val="WW8Num286z1"/>
    <w:rsid w:val="00CA3A11"/>
    <w:rPr>
      <w:rFonts w:ascii="Courier New" w:hAnsi="Courier New"/>
    </w:rPr>
  </w:style>
  <w:style w:type="character" w:customStyle="1" w:styleId="WW8Num286z2">
    <w:name w:val="WW8Num286z2"/>
    <w:rsid w:val="00CA3A11"/>
    <w:rPr>
      <w:rFonts w:ascii="Wingdings" w:hAnsi="Wingdings"/>
    </w:rPr>
  </w:style>
  <w:style w:type="character" w:customStyle="1" w:styleId="WW8Num287z0">
    <w:name w:val="WW8Num287z0"/>
    <w:rsid w:val="00CA3A11"/>
    <w:rPr>
      <w:rFonts w:ascii="Wingdings" w:hAnsi="Wingdings"/>
      <w:sz w:val="20"/>
    </w:rPr>
  </w:style>
  <w:style w:type="character" w:customStyle="1" w:styleId="WW8Num287z1">
    <w:name w:val="WW8Num287z1"/>
    <w:rsid w:val="00CA3A11"/>
    <w:rPr>
      <w:rFonts w:ascii="Courier New" w:hAnsi="Courier New"/>
    </w:rPr>
  </w:style>
  <w:style w:type="character" w:customStyle="1" w:styleId="WW8Num287z2">
    <w:name w:val="WW8Num287z2"/>
    <w:rsid w:val="00CA3A11"/>
    <w:rPr>
      <w:rFonts w:ascii="Wingdings" w:hAnsi="Wingdings"/>
    </w:rPr>
  </w:style>
  <w:style w:type="character" w:customStyle="1" w:styleId="WW8Num287z3">
    <w:name w:val="WW8Num287z3"/>
    <w:rsid w:val="00CA3A11"/>
    <w:rPr>
      <w:rFonts w:ascii="Symbol" w:hAnsi="Symbol"/>
    </w:rPr>
  </w:style>
  <w:style w:type="character" w:customStyle="1" w:styleId="WW8Num288z0">
    <w:name w:val="WW8Num288z0"/>
    <w:rsid w:val="00CA3A11"/>
    <w:rPr>
      <w:b w:val="0"/>
      <w:i w:val="0"/>
    </w:rPr>
  </w:style>
  <w:style w:type="character" w:customStyle="1" w:styleId="WW8Num289z0">
    <w:name w:val="WW8Num289z0"/>
    <w:rsid w:val="00CA3A11"/>
    <w:rPr>
      <w:rFonts w:ascii="Symbol" w:hAnsi="Symbol"/>
    </w:rPr>
  </w:style>
  <w:style w:type="character" w:customStyle="1" w:styleId="WW8Num289z1">
    <w:name w:val="WW8Num289z1"/>
    <w:rsid w:val="00CA3A11"/>
    <w:rPr>
      <w:rFonts w:ascii="Courier New" w:hAnsi="Courier New"/>
    </w:rPr>
  </w:style>
  <w:style w:type="character" w:customStyle="1" w:styleId="WW8Num289z2">
    <w:name w:val="WW8Num289z2"/>
    <w:rsid w:val="00CA3A11"/>
    <w:rPr>
      <w:rFonts w:ascii="Wingdings" w:hAnsi="Wingdings"/>
    </w:rPr>
  </w:style>
  <w:style w:type="character" w:customStyle="1" w:styleId="WW8Num290z0">
    <w:name w:val="WW8Num290z0"/>
    <w:rsid w:val="00CA3A11"/>
    <w:rPr>
      <w:rFonts w:ascii="Symbol" w:hAnsi="Symbol"/>
    </w:rPr>
  </w:style>
  <w:style w:type="character" w:customStyle="1" w:styleId="WW8Num290z1">
    <w:name w:val="WW8Num290z1"/>
    <w:rsid w:val="00CA3A11"/>
    <w:rPr>
      <w:rFonts w:ascii="Courier New" w:hAnsi="Courier New"/>
    </w:rPr>
  </w:style>
  <w:style w:type="character" w:customStyle="1" w:styleId="WW8Num290z2">
    <w:name w:val="WW8Num290z2"/>
    <w:rsid w:val="00CA3A11"/>
    <w:rPr>
      <w:rFonts w:ascii="Wingdings" w:hAnsi="Wingdings"/>
    </w:rPr>
  </w:style>
  <w:style w:type="character" w:customStyle="1" w:styleId="WW8Num291z0">
    <w:name w:val="WW8Num291z0"/>
    <w:rsid w:val="00CA3A11"/>
    <w:rPr>
      <w:rFonts w:ascii="Wingdings" w:hAnsi="Wingdings"/>
      <w:sz w:val="24"/>
    </w:rPr>
  </w:style>
  <w:style w:type="character" w:customStyle="1" w:styleId="WW8Num291z1">
    <w:name w:val="WW8Num291z1"/>
    <w:rsid w:val="00CA3A11"/>
    <w:rPr>
      <w:rFonts w:ascii="Courier New" w:hAnsi="Courier New"/>
    </w:rPr>
  </w:style>
  <w:style w:type="character" w:customStyle="1" w:styleId="WW8Num291z2">
    <w:name w:val="WW8Num291z2"/>
    <w:rsid w:val="00CA3A11"/>
    <w:rPr>
      <w:rFonts w:ascii="Wingdings" w:hAnsi="Wingdings"/>
    </w:rPr>
  </w:style>
  <w:style w:type="character" w:customStyle="1" w:styleId="WW8Num291z3">
    <w:name w:val="WW8Num291z3"/>
    <w:rsid w:val="00CA3A11"/>
    <w:rPr>
      <w:rFonts w:ascii="Symbol" w:hAnsi="Symbol"/>
    </w:rPr>
  </w:style>
  <w:style w:type="character" w:customStyle="1" w:styleId="WW8Num292z0">
    <w:name w:val="WW8Num292z0"/>
    <w:rsid w:val="00CA3A11"/>
    <w:rPr>
      <w:b/>
      <w:i w:val="0"/>
    </w:rPr>
  </w:style>
  <w:style w:type="character" w:customStyle="1" w:styleId="WW8Num293z0">
    <w:name w:val="WW8Num293z0"/>
    <w:rsid w:val="00CA3A11"/>
    <w:rPr>
      <w:rFonts w:ascii="Wingdings" w:eastAsia="Times New Roman" w:hAnsi="Wingdings" w:cs="Times New Roman"/>
    </w:rPr>
  </w:style>
  <w:style w:type="character" w:customStyle="1" w:styleId="WW8Num293z2">
    <w:name w:val="WW8Num293z2"/>
    <w:rsid w:val="00CA3A11"/>
    <w:rPr>
      <w:rFonts w:ascii="Wingdings" w:hAnsi="Wingdings"/>
    </w:rPr>
  </w:style>
  <w:style w:type="character" w:customStyle="1" w:styleId="WW8Num293z3">
    <w:name w:val="WW8Num293z3"/>
    <w:rsid w:val="00CA3A11"/>
    <w:rPr>
      <w:rFonts w:ascii="Symbol" w:hAnsi="Symbol"/>
    </w:rPr>
  </w:style>
  <w:style w:type="character" w:customStyle="1" w:styleId="WW8Num293z4">
    <w:name w:val="WW8Num293z4"/>
    <w:rsid w:val="00CA3A11"/>
    <w:rPr>
      <w:rFonts w:ascii="Courier New" w:hAnsi="Courier New"/>
    </w:rPr>
  </w:style>
  <w:style w:type="character" w:customStyle="1" w:styleId="WW8Num294z0">
    <w:name w:val="WW8Num294z0"/>
    <w:rsid w:val="00CA3A11"/>
    <w:rPr>
      <w:rFonts w:ascii="Wingdings" w:hAnsi="Wingdings"/>
    </w:rPr>
  </w:style>
  <w:style w:type="character" w:customStyle="1" w:styleId="WW8Num294z1">
    <w:name w:val="WW8Num294z1"/>
    <w:rsid w:val="00CA3A11"/>
    <w:rPr>
      <w:rFonts w:ascii="Courier New" w:hAnsi="Courier New"/>
    </w:rPr>
  </w:style>
  <w:style w:type="character" w:customStyle="1" w:styleId="WW8Num294z3">
    <w:name w:val="WW8Num294z3"/>
    <w:rsid w:val="00CA3A11"/>
    <w:rPr>
      <w:rFonts w:ascii="Symbol" w:hAnsi="Symbol"/>
    </w:rPr>
  </w:style>
  <w:style w:type="character" w:customStyle="1" w:styleId="WW8Num295z0">
    <w:name w:val="WW8Num295z0"/>
    <w:rsid w:val="00CA3A11"/>
    <w:rPr>
      <w:rFonts w:ascii="Symbol" w:hAnsi="Symbol"/>
    </w:rPr>
  </w:style>
  <w:style w:type="character" w:customStyle="1" w:styleId="WW8Num295z1">
    <w:name w:val="WW8Num295z1"/>
    <w:rsid w:val="00CA3A11"/>
    <w:rPr>
      <w:rFonts w:ascii="Courier New" w:hAnsi="Courier New"/>
    </w:rPr>
  </w:style>
  <w:style w:type="character" w:customStyle="1" w:styleId="WW8Num295z2">
    <w:name w:val="WW8Num295z2"/>
    <w:rsid w:val="00CA3A11"/>
    <w:rPr>
      <w:rFonts w:ascii="Wingdings" w:hAnsi="Wingdings"/>
    </w:rPr>
  </w:style>
  <w:style w:type="character" w:customStyle="1" w:styleId="WW8Num296z0">
    <w:name w:val="WW8Num296z0"/>
    <w:rsid w:val="00CA3A11"/>
    <w:rPr>
      <w:rFonts w:ascii="Symbol" w:hAnsi="Symbol"/>
    </w:rPr>
  </w:style>
  <w:style w:type="character" w:customStyle="1" w:styleId="WW8Num297z0">
    <w:name w:val="WW8Num297z0"/>
    <w:rsid w:val="00CA3A11"/>
    <w:rPr>
      <w:rFonts w:ascii="Symbol" w:hAnsi="Symbol"/>
    </w:rPr>
  </w:style>
  <w:style w:type="character" w:customStyle="1" w:styleId="WW8Num297z1">
    <w:name w:val="WW8Num297z1"/>
    <w:rsid w:val="00CA3A11"/>
    <w:rPr>
      <w:rFonts w:ascii="Courier New" w:hAnsi="Courier New"/>
    </w:rPr>
  </w:style>
  <w:style w:type="character" w:customStyle="1" w:styleId="WW8Num297z2">
    <w:name w:val="WW8Num297z2"/>
    <w:rsid w:val="00CA3A11"/>
    <w:rPr>
      <w:rFonts w:ascii="Wingdings" w:hAnsi="Wingdings"/>
    </w:rPr>
  </w:style>
  <w:style w:type="character" w:customStyle="1" w:styleId="WW8Num298z0">
    <w:name w:val="WW8Num298z0"/>
    <w:rsid w:val="00CA3A11"/>
    <w:rPr>
      <w:rFonts w:ascii="Symbol" w:hAnsi="Symbol"/>
    </w:rPr>
  </w:style>
  <w:style w:type="character" w:customStyle="1" w:styleId="WW8Num298z1">
    <w:name w:val="WW8Num298z1"/>
    <w:rsid w:val="00CA3A11"/>
    <w:rPr>
      <w:rFonts w:ascii="Courier New" w:hAnsi="Courier New"/>
    </w:rPr>
  </w:style>
  <w:style w:type="character" w:customStyle="1" w:styleId="WW8Num298z2">
    <w:name w:val="WW8Num298z2"/>
    <w:rsid w:val="00CA3A11"/>
    <w:rPr>
      <w:rFonts w:ascii="Wingdings" w:hAnsi="Wingdings"/>
    </w:rPr>
  </w:style>
  <w:style w:type="character" w:customStyle="1" w:styleId="WW8Num301z0">
    <w:name w:val="WW8Num301z0"/>
    <w:rsid w:val="00CA3A11"/>
    <w:rPr>
      <w:rFonts w:ascii="Symbol" w:hAnsi="Symbol"/>
    </w:rPr>
  </w:style>
  <w:style w:type="character" w:customStyle="1" w:styleId="WW8Num301z1">
    <w:name w:val="WW8Num301z1"/>
    <w:rsid w:val="00CA3A11"/>
    <w:rPr>
      <w:rFonts w:ascii="Courier New" w:hAnsi="Courier New"/>
    </w:rPr>
  </w:style>
  <w:style w:type="character" w:customStyle="1" w:styleId="WW8Num301z2">
    <w:name w:val="WW8Num301z2"/>
    <w:rsid w:val="00CA3A11"/>
    <w:rPr>
      <w:rFonts w:ascii="Wingdings" w:hAnsi="Wingdings"/>
    </w:rPr>
  </w:style>
  <w:style w:type="character" w:customStyle="1" w:styleId="WW8Num302z0">
    <w:name w:val="WW8Num302z0"/>
    <w:rsid w:val="00CA3A11"/>
    <w:rPr>
      <w:rFonts w:ascii="Symbol" w:hAnsi="Symbol"/>
    </w:rPr>
  </w:style>
  <w:style w:type="character" w:customStyle="1" w:styleId="WW8Num303z0">
    <w:name w:val="WW8Num303z0"/>
    <w:rsid w:val="00CA3A11"/>
    <w:rPr>
      <w:rFonts w:ascii="Symbol" w:hAnsi="Symbol"/>
    </w:rPr>
  </w:style>
  <w:style w:type="character" w:customStyle="1" w:styleId="WW8Num303z1">
    <w:name w:val="WW8Num303z1"/>
    <w:rsid w:val="00CA3A11"/>
    <w:rPr>
      <w:rFonts w:ascii="Courier New" w:hAnsi="Courier New"/>
    </w:rPr>
  </w:style>
  <w:style w:type="character" w:customStyle="1" w:styleId="WW8Num303z2">
    <w:name w:val="WW8Num303z2"/>
    <w:rsid w:val="00CA3A11"/>
    <w:rPr>
      <w:rFonts w:ascii="Wingdings" w:hAnsi="Wingdings"/>
    </w:rPr>
  </w:style>
  <w:style w:type="character" w:customStyle="1" w:styleId="WW8Num304z0">
    <w:name w:val="WW8Num304z0"/>
    <w:rsid w:val="00CA3A11"/>
    <w:rPr>
      <w:rFonts w:ascii="Symbol" w:hAnsi="Symbol"/>
    </w:rPr>
  </w:style>
  <w:style w:type="character" w:customStyle="1" w:styleId="WW8Num304z1">
    <w:name w:val="WW8Num304z1"/>
    <w:rsid w:val="00CA3A11"/>
    <w:rPr>
      <w:rFonts w:ascii="Courier New" w:hAnsi="Courier New"/>
    </w:rPr>
  </w:style>
  <w:style w:type="character" w:customStyle="1" w:styleId="WW8Num304z2">
    <w:name w:val="WW8Num304z2"/>
    <w:rsid w:val="00CA3A11"/>
    <w:rPr>
      <w:rFonts w:ascii="Wingdings" w:hAnsi="Wingdings"/>
    </w:rPr>
  </w:style>
  <w:style w:type="character" w:customStyle="1" w:styleId="WW8Num305z0">
    <w:name w:val="WW8Num305z0"/>
    <w:rsid w:val="00CA3A11"/>
    <w:rPr>
      <w:rFonts w:ascii="Symbol" w:hAnsi="Symbol"/>
    </w:rPr>
  </w:style>
  <w:style w:type="character" w:customStyle="1" w:styleId="WW8Num305z1">
    <w:name w:val="WW8Num305z1"/>
    <w:rsid w:val="00CA3A11"/>
    <w:rPr>
      <w:rFonts w:ascii="Courier New" w:hAnsi="Courier New"/>
    </w:rPr>
  </w:style>
  <w:style w:type="character" w:customStyle="1" w:styleId="WW8Num305z2">
    <w:name w:val="WW8Num305z2"/>
    <w:rsid w:val="00CA3A11"/>
    <w:rPr>
      <w:rFonts w:ascii="Wingdings" w:hAnsi="Wingdings"/>
    </w:rPr>
  </w:style>
  <w:style w:type="character" w:customStyle="1" w:styleId="WW8Num306z0">
    <w:name w:val="WW8Num306z0"/>
    <w:rsid w:val="00CA3A11"/>
    <w:rPr>
      <w:rFonts w:ascii="Symbol" w:hAnsi="Symbol"/>
    </w:rPr>
  </w:style>
  <w:style w:type="character" w:customStyle="1" w:styleId="WW8Num306z1">
    <w:name w:val="WW8Num306z1"/>
    <w:rsid w:val="00CA3A11"/>
    <w:rPr>
      <w:rFonts w:ascii="Courier New" w:hAnsi="Courier New"/>
    </w:rPr>
  </w:style>
  <w:style w:type="character" w:customStyle="1" w:styleId="WW8Num306z2">
    <w:name w:val="WW8Num306z2"/>
    <w:rsid w:val="00CA3A11"/>
    <w:rPr>
      <w:rFonts w:ascii="Wingdings" w:hAnsi="Wingdings"/>
    </w:rPr>
  </w:style>
  <w:style w:type="character" w:customStyle="1" w:styleId="WW8NumSt76z0">
    <w:name w:val="WW8NumSt76z0"/>
    <w:rsid w:val="00CA3A11"/>
    <w:rPr>
      <w:rFonts w:ascii="Arial" w:hAnsi="Arial" w:cs="Arial"/>
      <w:b w:val="0"/>
      <w:i w:val="0"/>
      <w:sz w:val="20"/>
      <w:szCs w:val="20"/>
    </w:rPr>
  </w:style>
  <w:style w:type="character" w:customStyle="1" w:styleId="WW8NumSt80z0">
    <w:name w:val="WW8NumSt80z0"/>
    <w:rsid w:val="00CA3A11"/>
    <w:rPr>
      <w:rFonts w:ascii="Symbol" w:hAnsi="Symbol"/>
    </w:rPr>
  </w:style>
  <w:style w:type="character" w:customStyle="1" w:styleId="WW8NumSt80z1">
    <w:name w:val="WW8NumSt80z1"/>
    <w:rsid w:val="00CA3A11"/>
    <w:rPr>
      <w:rFonts w:ascii="Courier New" w:hAnsi="Courier New"/>
    </w:rPr>
  </w:style>
  <w:style w:type="character" w:customStyle="1" w:styleId="WW8NumSt80z2">
    <w:name w:val="WW8NumSt80z2"/>
    <w:rsid w:val="00CA3A11"/>
    <w:rPr>
      <w:rFonts w:ascii="Wingdings" w:hAnsi="Wingdings"/>
    </w:rPr>
  </w:style>
  <w:style w:type="character" w:customStyle="1" w:styleId="WW8NumSt82z1">
    <w:name w:val="WW8NumSt82z1"/>
    <w:rsid w:val="00CA3A11"/>
    <w:rPr>
      <w:rFonts w:ascii="Symbol" w:hAnsi="Symbol"/>
    </w:rPr>
  </w:style>
  <w:style w:type="character" w:customStyle="1" w:styleId="WW8NumSt196z0">
    <w:name w:val="WW8NumSt196z0"/>
    <w:rsid w:val="00CA3A11"/>
    <w:rPr>
      <w:rFonts w:ascii="Symbol" w:hAnsi="Symbol"/>
    </w:rPr>
  </w:style>
  <w:style w:type="character" w:customStyle="1" w:styleId="WW8NumSt234z0">
    <w:name w:val="WW8NumSt234z0"/>
    <w:rsid w:val="00CA3A11"/>
    <w:rPr>
      <w:rFonts w:ascii="Symbol" w:hAnsi="Symbol"/>
    </w:rPr>
  </w:style>
  <w:style w:type="character" w:customStyle="1" w:styleId="WW8NumSt234z1">
    <w:name w:val="WW8NumSt234z1"/>
    <w:rsid w:val="00CA3A11"/>
    <w:rPr>
      <w:rFonts w:ascii="Courier New" w:hAnsi="Courier New"/>
    </w:rPr>
  </w:style>
  <w:style w:type="character" w:customStyle="1" w:styleId="WW8NumSt234z2">
    <w:name w:val="WW8NumSt234z2"/>
    <w:rsid w:val="00CA3A11"/>
    <w:rPr>
      <w:rFonts w:ascii="Wingdings" w:hAnsi="Wingdings"/>
    </w:rPr>
  </w:style>
  <w:style w:type="character" w:styleId="PageNumber">
    <w:name w:val="page number"/>
    <w:basedOn w:val="DefaultParagraphFont"/>
    <w:rsid w:val="00CA3A11"/>
  </w:style>
  <w:style w:type="character" w:customStyle="1" w:styleId="justi1">
    <w:name w:val="justi1"/>
    <w:basedOn w:val="DefaultParagraphFont"/>
    <w:rsid w:val="00CA3A11"/>
  </w:style>
  <w:style w:type="character" w:styleId="Hyperlink">
    <w:name w:val="Hyperlink"/>
    <w:uiPriority w:val="99"/>
    <w:rsid w:val="00CA3A11"/>
    <w:rPr>
      <w:color w:val="0000FF"/>
      <w:u w:val="single"/>
    </w:rPr>
  </w:style>
  <w:style w:type="character" w:styleId="FollowedHyperlink">
    <w:name w:val="FollowedHyperlink"/>
    <w:rsid w:val="00CA3A11"/>
    <w:rPr>
      <w:color w:val="800080"/>
      <w:u w:val="single"/>
    </w:rPr>
  </w:style>
  <w:style w:type="character" w:customStyle="1" w:styleId="FootnoteCharacters">
    <w:name w:val="Footnote Characters"/>
    <w:rsid w:val="00CA3A11"/>
    <w:rPr>
      <w:vertAlign w:val="superscript"/>
    </w:rPr>
  </w:style>
  <w:style w:type="character" w:styleId="Strong">
    <w:name w:val="Strong"/>
    <w:qFormat/>
    <w:rsid w:val="00CA3A11"/>
    <w:rPr>
      <w:b/>
      <w:bCs/>
    </w:rPr>
  </w:style>
  <w:style w:type="character" w:customStyle="1" w:styleId="fieldtext">
    <w:name w:val="fieldtext"/>
    <w:basedOn w:val="DefaultParagraphFont"/>
    <w:rsid w:val="00CA3A11"/>
  </w:style>
  <w:style w:type="character" w:styleId="FootnoteReference">
    <w:name w:val="footnote reference"/>
    <w:aliases w:val="Footnote symbol,Footnote,υποσημείωση1,Footnote reference number,note TESI"/>
    <w:semiHidden/>
    <w:rsid w:val="00CA3A11"/>
    <w:rPr>
      <w:vertAlign w:val="superscript"/>
    </w:rPr>
  </w:style>
  <w:style w:type="character" w:styleId="EndnoteReference">
    <w:name w:val="endnote reference"/>
    <w:semiHidden/>
    <w:rsid w:val="00CA3A11"/>
    <w:rPr>
      <w:vertAlign w:val="superscript"/>
    </w:rPr>
  </w:style>
  <w:style w:type="character" w:customStyle="1" w:styleId="EndnoteCharacters">
    <w:name w:val="Endnote Characters"/>
    <w:rsid w:val="00CA3A11"/>
  </w:style>
  <w:style w:type="character" w:customStyle="1" w:styleId="Bullets">
    <w:name w:val="Bullets"/>
    <w:rsid w:val="00CA3A11"/>
    <w:rPr>
      <w:rFonts w:ascii="OpenSymbol" w:eastAsia="OpenSymbol" w:hAnsi="OpenSymbol" w:cs="OpenSymbol"/>
    </w:rPr>
  </w:style>
  <w:style w:type="paragraph" w:customStyle="1" w:styleId="Heading">
    <w:name w:val="Heading"/>
    <w:basedOn w:val="Normal"/>
    <w:next w:val="BodyText"/>
    <w:rsid w:val="00CA3A11"/>
    <w:pPr>
      <w:keepNext/>
      <w:spacing w:before="240" w:after="120"/>
    </w:pPr>
    <w:rPr>
      <w:rFonts w:eastAsia="MS Mincho" w:cs="Tahoma"/>
      <w:sz w:val="28"/>
      <w:szCs w:val="28"/>
    </w:rPr>
  </w:style>
  <w:style w:type="paragraph" w:styleId="BodyText">
    <w:name w:val="Body Text"/>
    <w:basedOn w:val="Normal"/>
    <w:link w:val="BodyTextChar"/>
    <w:rsid w:val="00CA3A11"/>
    <w:rPr>
      <w:rFonts w:ascii="Arial" w:hAnsi="Arial"/>
      <w:sz w:val="22"/>
      <w:szCs w:val="20"/>
      <w:lang w:val="en-US"/>
    </w:rPr>
  </w:style>
  <w:style w:type="character" w:customStyle="1" w:styleId="BodyTextChar">
    <w:name w:val="Body Text Char"/>
    <w:basedOn w:val="DefaultParagraphFont"/>
    <w:link w:val="BodyText"/>
    <w:rsid w:val="00CA3A11"/>
    <w:rPr>
      <w:rFonts w:ascii="Arial" w:eastAsia="Times New Roman" w:hAnsi="Arial" w:cs="Times New Roman"/>
      <w:szCs w:val="20"/>
      <w:lang w:val="en-US" w:eastAsia="ar-SA"/>
    </w:rPr>
  </w:style>
  <w:style w:type="paragraph" w:styleId="List">
    <w:name w:val="List"/>
    <w:basedOn w:val="Normal"/>
    <w:rsid w:val="00CA3A11"/>
    <w:pPr>
      <w:numPr>
        <w:numId w:val="4"/>
      </w:numPr>
      <w:jc w:val="left"/>
    </w:pPr>
    <w:rPr>
      <w:rFonts w:ascii="Times New Roman" w:hAnsi="Times New Roman"/>
      <w:szCs w:val="20"/>
      <w:lang w:val="en-US"/>
    </w:rPr>
  </w:style>
  <w:style w:type="paragraph" w:styleId="Caption">
    <w:name w:val="caption"/>
    <w:basedOn w:val="Normal"/>
    <w:next w:val="Normal"/>
    <w:qFormat/>
    <w:rsid w:val="00CA3A11"/>
    <w:pPr>
      <w:spacing w:before="120" w:after="120"/>
      <w:jc w:val="center"/>
    </w:pPr>
    <w:rPr>
      <w:rFonts w:cs="Arial"/>
      <w:b/>
      <w:color w:val="000000"/>
      <w:szCs w:val="20"/>
      <w:lang w:val="el-GR"/>
    </w:rPr>
  </w:style>
  <w:style w:type="paragraph" w:customStyle="1" w:styleId="Index">
    <w:name w:val="Index"/>
    <w:basedOn w:val="Normal"/>
    <w:rsid w:val="00CA3A11"/>
    <w:pPr>
      <w:suppressLineNumbers/>
    </w:pPr>
    <w:rPr>
      <w:rFonts w:cs="Tahoma"/>
    </w:rPr>
  </w:style>
  <w:style w:type="paragraph" w:styleId="Footer">
    <w:name w:val="footer"/>
    <w:aliases w:val="ft"/>
    <w:basedOn w:val="Normal"/>
    <w:link w:val="FooterChar"/>
    <w:uiPriority w:val="99"/>
    <w:rsid w:val="00CA3A11"/>
    <w:pPr>
      <w:tabs>
        <w:tab w:val="center" w:pos="4153"/>
        <w:tab w:val="right" w:pos="8306"/>
      </w:tabs>
    </w:pPr>
    <w:rPr>
      <w:rFonts w:ascii="Arial" w:hAnsi="Arial"/>
      <w:sz w:val="22"/>
      <w:szCs w:val="20"/>
    </w:rPr>
  </w:style>
  <w:style w:type="character" w:customStyle="1" w:styleId="FooterChar">
    <w:name w:val="Footer Char"/>
    <w:aliases w:val="ft Char"/>
    <w:basedOn w:val="DefaultParagraphFont"/>
    <w:link w:val="Footer"/>
    <w:uiPriority w:val="99"/>
    <w:rsid w:val="00CA3A11"/>
    <w:rPr>
      <w:rFonts w:ascii="Arial" w:eastAsia="Times New Roman" w:hAnsi="Arial" w:cs="Times New Roman"/>
      <w:szCs w:val="20"/>
      <w:lang w:val="en-GB" w:eastAsia="ar-SA"/>
    </w:rPr>
  </w:style>
  <w:style w:type="paragraph" w:styleId="Header">
    <w:name w:val="header"/>
    <w:aliases w:val="hd"/>
    <w:basedOn w:val="Normal"/>
    <w:link w:val="HeaderChar"/>
    <w:rsid w:val="00CA3A11"/>
    <w:pPr>
      <w:tabs>
        <w:tab w:val="center" w:pos="4153"/>
        <w:tab w:val="right" w:pos="8306"/>
      </w:tabs>
    </w:pPr>
    <w:rPr>
      <w:rFonts w:ascii="Arial" w:hAnsi="Arial"/>
      <w:sz w:val="22"/>
      <w:szCs w:val="20"/>
    </w:rPr>
  </w:style>
  <w:style w:type="character" w:customStyle="1" w:styleId="HeaderChar">
    <w:name w:val="Header Char"/>
    <w:aliases w:val="hd Char"/>
    <w:basedOn w:val="DefaultParagraphFont"/>
    <w:link w:val="Header"/>
    <w:rsid w:val="00CA3A11"/>
    <w:rPr>
      <w:rFonts w:ascii="Arial" w:eastAsia="Times New Roman" w:hAnsi="Arial" w:cs="Times New Roman"/>
      <w:szCs w:val="20"/>
      <w:lang w:val="en-GB" w:eastAsia="ar-SA"/>
    </w:rPr>
  </w:style>
  <w:style w:type="paragraph" w:customStyle="1" w:styleId="NumberList">
    <w:name w:val="Number List"/>
    <w:basedOn w:val="BodyText"/>
    <w:rsid w:val="00CA3A11"/>
    <w:pPr>
      <w:numPr>
        <w:numId w:val="2"/>
      </w:numPr>
      <w:spacing w:before="40" w:after="40"/>
    </w:pPr>
    <w:rPr>
      <w:rFonts w:ascii="Times New Roman" w:hAnsi="Times New Roman"/>
      <w:color w:val="000000"/>
      <w:kern w:val="1"/>
      <w:sz w:val="24"/>
      <w:lang w:val="el-GR"/>
    </w:rPr>
  </w:style>
  <w:style w:type="paragraph" w:styleId="NormalWeb">
    <w:name w:val="Normal (Web)"/>
    <w:basedOn w:val="Normal"/>
    <w:rsid w:val="00CA3A11"/>
    <w:pPr>
      <w:spacing w:before="100" w:after="100"/>
    </w:pPr>
    <w:rPr>
      <w:color w:val="800080"/>
      <w:szCs w:val="20"/>
    </w:rPr>
  </w:style>
  <w:style w:type="paragraph" w:customStyle="1" w:styleId="1stParagraph">
    <w:name w:val="1st Paragraph"/>
    <w:basedOn w:val="Normal"/>
    <w:next w:val="BodyText"/>
    <w:rsid w:val="00CA3A11"/>
    <w:rPr>
      <w:color w:val="000000"/>
      <w:szCs w:val="20"/>
      <w:lang w:val="el-GR"/>
    </w:rPr>
  </w:style>
  <w:style w:type="paragraph" w:styleId="BodyTextIndent2">
    <w:name w:val="Body Text Indent 2"/>
    <w:basedOn w:val="Normal"/>
    <w:link w:val="BodyTextIndent2Char"/>
    <w:rsid w:val="00CA3A11"/>
    <w:pPr>
      <w:ind w:left="360"/>
    </w:pPr>
    <w:rPr>
      <w:rFonts w:ascii="Arial" w:hAnsi="Arial"/>
      <w:b/>
      <w:bCs/>
      <w:sz w:val="24"/>
      <w:szCs w:val="20"/>
    </w:rPr>
  </w:style>
  <w:style w:type="character" w:customStyle="1" w:styleId="BodyTextIndent2Char">
    <w:name w:val="Body Text Indent 2 Char"/>
    <w:basedOn w:val="DefaultParagraphFont"/>
    <w:link w:val="BodyTextIndent2"/>
    <w:rsid w:val="00CA3A11"/>
    <w:rPr>
      <w:rFonts w:ascii="Arial" w:eastAsia="Times New Roman" w:hAnsi="Arial" w:cs="Times New Roman"/>
      <w:b/>
      <w:bCs/>
      <w:sz w:val="24"/>
      <w:szCs w:val="20"/>
      <w:lang w:val="en-GB" w:eastAsia="ar-SA"/>
    </w:rPr>
  </w:style>
  <w:style w:type="paragraph" w:styleId="BodyTextIndent3">
    <w:name w:val="Body Text Indent 3"/>
    <w:basedOn w:val="Normal"/>
    <w:link w:val="BodyTextIndent3Char"/>
    <w:rsid w:val="00CA3A11"/>
    <w:pPr>
      <w:tabs>
        <w:tab w:val="left" w:pos="906"/>
        <w:tab w:val="left" w:pos="1272"/>
      </w:tabs>
      <w:ind w:left="426"/>
    </w:pPr>
    <w:rPr>
      <w:rFonts w:ascii="Arial" w:hAnsi="Arial"/>
      <w:b/>
      <w:sz w:val="22"/>
      <w:szCs w:val="20"/>
      <w:lang w:val="en-US"/>
    </w:rPr>
  </w:style>
  <w:style w:type="character" w:customStyle="1" w:styleId="BodyTextIndent3Char">
    <w:name w:val="Body Text Indent 3 Char"/>
    <w:basedOn w:val="DefaultParagraphFont"/>
    <w:link w:val="BodyTextIndent3"/>
    <w:rsid w:val="00CA3A11"/>
    <w:rPr>
      <w:rFonts w:ascii="Arial" w:eastAsia="Times New Roman" w:hAnsi="Arial" w:cs="Times New Roman"/>
      <w:b/>
      <w:szCs w:val="20"/>
      <w:lang w:val="en-US" w:eastAsia="ar-SA"/>
    </w:rPr>
  </w:style>
  <w:style w:type="paragraph" w:styleId="BodyText2">
    <w:name w:val="Body Text 2"/>
    <w:basedOn w:val="Normal"/>
    <w:link w:val="BodyText2Char"/>
    <w:rsid w:val="00CA3A11"/>
    <w:pPr>
      <w:tabs>
        <w:tab w:val="left" w:pos="567"/>
        <w:tab w:val="left" w:pos="864"/>
        <w:tab w:val="left" w:pos="1296"/>
        <w:tab w:val="left" w:pos="3168"/>
        <w:tab w:val="left" w:pos="3312"/>
      </w:tabs>
      <w:spacing w:after="120"/>
    </w:pPr>
    <w:rPr>
      <w:rFonts w:ascii="Arial" w:hAnsi="Arial"/>
      <w:sz w:val="22"/>
    </w:rPr>
  </w:style>
  <w:style w:type="character" w:customStyle="1" w:styleId="BodyText2Char">
    <w:name w:val="Body Text 2 Char"/>
    <w:basedOn w:val="DefaultParagraphFont"/>
    <w:link w:val="BodyText2"/>
    <w:rsid w:val="00CA3A11"/>
    <w:rPr>
      <w:rFonts w:ascii="Arial" w:eastAsia="Times New Roman" w:hAnsi="Arial" w:cs="Times New Roman"/>
      <w:szCs w:val="24"/>
      <w:lang w:val="en-GB" w:eastAsia="ar-SA"/>
    </w:rPr>
  </w:style>
  <w:style w:type="paragraph" w:styleId="ListBullet">
    <w:name w:val="List Bullet"/>
    <w:basedOn w:val="Normal"/>
    <w:rsid w:val="00CA3A11"/>
    <w:rPr>
      <w:b/>
      <w:bCs/>
      <w:iCs/>
      <w:szCs w:val="20"/>
      <w:lang w:val="el-GR"/>
    </w:rPr>
  </w:style>
  <w:style w:type="paragraph" w:customStyle="1" w:styleId="ListBullet-2">
    <w:name w:val="List Bullet -2"/>
    <w:basedOn w:val="ListBullet"/>
    <w:rsid w:val="00CA3A11"/>
    <w:pPr>
      <w:ind w:left="836"/>
    </w:pPr>
  </w:style>
  <w:style w:type="paragraph" w:customStyle="1" w:styleId="Head">
    <w:name w:val="Head"/>
    <w:basedOn w:val="Normal"/>
    <w:rsid w:val="00CA3A11"/>
    <w:rPr>
      <w:b/>
      <w:sz w:val="22"/>
      <w:szCs w:val="20"/>
      <w:lang w:val="el-GR"/>
    </w:rPr>
  </w:style>
  <w:style w:type="paragraph" w:styleId="TOC1">
    <w:name w:val="toc 1"/>
    <w:basedOn w:val="Normal"/>
    <w:next w:val="Normal"/>
    <w:uiPriority w:val="39"/>
    <w:rsid w:val="00CA3A11"/>
    <w:pPr>
      <w:spacing w:before="360" w:after="360"/>
      <w:jc w:val="left"/>
    </w:pPr>
    <w:rPr>
      <w:b/>
      <w:bCs/>
      <w:caps/>
      <w:sz w:val="22"/>
      <w:szCs w:val="22"/>
      <w:u w:val="single"/>
    </w:rPr>
  </w:style>
  <w:style w:type="paragraph" w:styleId="TOC2">
    <w:name w:val="toc 2"/>
    <w:basedOn w:val="Normal"/>
    <w:next w:val="Normal"/>
    <w:uiPriority w:val="39"/>
    <w:rsid w:val="00CA3A11"/>
    <w:pPr>
      <w:jc w:val="left"/>
    </w:pPr>
    <w:rPr>
      <w:b/>
      <w:bCs/>
      <w:smallCaps/>
      <w:sz w:val="22"/>
      <w:szCs w:val="22"/>
    </w:rPr>
  </w:style>
  <w:style w:type="paragraph" w:styleId="TOC3">
    <w:name w:val="toc 3"/>
    <w:basedOn w:val="Normal"/>
    <w:next w:val="Normal"/>
    <w:uiPriority w:val="39"/>
    <w:rsid w:val="00CA3A11"/>
    <w:pPr>
      <w:jc w:val="left"/>
    </w:pPr>
    <w:rPr>
      <w:smallCaps/>
      <w:sz w:val="22"/>
      <w:szCs w:val="22"/>
    </w:rPr>
  </w:style>
  <w:style w:type="paragraph" w:styleId="TOC4">
    <w:name w:val="toc 4"/>
    <w:basedOn w:val="Normal"/>
    <w:next w:val="Normal"/>
    <w:semiHidden/>
    <w:rsid w:val="00CA3A11"/>
    <w:pPr>
      <w:jc w:val="left"/>
    </w:pPr>
    <w:rPr>
      <w:sz w:val="22"/>
      <w:szCs w:val="22"/>
    </w:rPr>
  </w:style>
  <w:style w:type="paragraph" w:styleId="TOC5">
    <w:name w:val="toc 5"/>
    <w:basedOn w:val="Normal"/>
    <w:next w:val="Normal"/>
    <w:semiHidden/>
    <w:rsid w:val="00CA3A11"/>
    <w:pPr>
      <w:jc w:val="left"/>
    </w:pPr>
    <w:rPr>
      <w:sz w:val="22"/>
      <w:szCs w:val="22"/>
    </w:rPr>
  </w:style>
  <w:style w:type="paragraph" w:styleId="TOC6">
    <w:name w:val="toc 6"/>
    <w:basedOn w:val="Normal"/>
    <w:next w:val="Normal"/>
    <w:semiHidden/>
    <w:rsid w:val="00CA3A11"/>
    <w:pPr>
      <w:jc w:val="left"/>
    </w:pPr>
    <w:rPr>
      <w:sz w:val="22"/>
      <w:szCs w:val="22"/>
    </w:rPr>
  </w:style>
  <w:style w:type="paragraph" w:styleId="TOC7">
    <w:name w:val="toc 7"/>
    <w:basedOn w:val="Normal"/>
    <w:next w:val="Normal"/>
    <w:semiHidden/>
    <w:rsid w:val="00CA3A11"/>
    <w:pPr>
      <w:jc w:val="left"/>
    </w:pPr>
    <w:rPr>
      <w:sz w:val="22"/>
      <w:szCs w:val="22"/>
    </w:rPr>
  </w:style>
  <w:style w:type="paragraph" w:styleId="TOC8">
    <w:name w:val="toc 8"/>
    <w:basedOn w:val="Normal"/>
    <w:next w:val="Normal"/>
    <w:semiHidden/>
    <w:rsid w:val="00CA3A11"/>
    <w:pPr>
      <w:jc w:val="left"/>
    </w:pPr>
    <w:rPr>
      <w:sz w:val="22"/>
      <w:szCs w:val="22"/>
    </w:rPr>
  </w:style>
  <w:style w:type="paragraph" w:styleId="TOC9">
    <w:name w:val="toc 9"/>
    <w:basedOn w:val="Normal"/>
    <w:next w:val="Normal"/>
    <w:semiHidden/>
    <w:rsid w:val="00CA3A11"/>
    <w:pPr>
      <w:jc w:val="left"/>
    </w:pPr>
    <w:rPr>
      <w:sz w:val="22"/>
      <w:szCs w:val="22"/>
    </w:rPr>
  </w:style>
  <w:style w:type="paragraph" w:styleId="BodyText3">
    <w:name w:val="Body Text 3"/>
    <w:basedOn w:val="Normal"/>
    <w:link w:val="BodyText3Char"/>
    <w:rsid w:val="00CA3A11"/>
    <w:rPr>
      <w:rFonts w:ascii="Arial" w:hAnsi="Arial"/>
      <w:sz w:val="24"/>
    </w:rPr>
  </w:style>
  <w:style w:type="character" w:customStyle="1" w:styleId="BodyText3Char">
    <w:name w:val="Body Text 3 Char"/>
    <w:basedOn w:val="DefaultParagraphFont"/>
    <w:link w:val="BodyText3"/>
    <w:rsid w:val="00CA3A11"/>
    <w:rPr>
      <w:rFonts w:ascii="Arial" w:eastAsia="Times New Roman" w:hAnsi="Arial" w:cs="Times New Roman"/>
      <w:sz w:val="24"/>
      <w:szCs w:val="24"/>
      <w:lang w:val="en-GB" w:eastAsia="ar-SA"/>
    </w:rPr>
  </w:style>
  <w:style w:type="paragraph" w:styleId="BodyTextIndent">
    <w:name w:val="Body Text Indent"/>
    <w:basedOn w:val="Normal"/>
    <w:link w:val="BodyTextIndentChar"/>
    <w:rsid w:val="00CA3A11"/>
    <w:pPr>
      <w:tabs>
        <w:tab w:val="left" w:pos="1418"/>
        <w:tab w:val="left" w:pos="1715"/>
        <w:tab w:val="left" w:pos="1859"/>
        <w:tab w:val="decimal" w:pos="2147"/>
        <w:tab w:val="left" w:pos="2435"/>
        <w:tab w:val="left" w:pos="9635"/>
      </w:tabs>
      <w:ind w:left="851" w:hanging="283"/>
      <w:jc w:val="left"/>
    </w:pPr>
    <w:rPr>
      <w:rFonts w:ascii="Times New Roman" w:hAnsi="Times New Roman"/>
      <w:sz w:val="28"/>
    </w:rPr>
  </w:style>
  <w:style w:type="character" w:customStyle="1" w:styleId="BodyTextIndentChar">
    <w:name w:val="Body Text Indent Char"/>
    <w:basedOn w:val="DefaultParagraphFont"/>
    <w:link w:val="BodyTextIndent"/>
    <w:rsid w:val="00CA3A11"/>
    <w:rPr>
      <w:rFonts w:ascii="Times New Roman" w:eastAsia="Times New Roman" w:hAnsi="Times New Roman" w:cs="Times New Roman"/>
      <w:sz w:val="28"/>
      <w:szCs w:val="24"/>
      <w:lang w:val="en-GB" w:eastAsia="ar-SA"/>
    </w:rPr>
  </w:style>
  <w:style w:type="paragraph" w:customStyle="1" w:styleId="Bullet-intent">
    <w:name w:val="Bullet-intent"/>
    <w:basedOn w:val="Normal"/>
    <w:rsid w:val="00CA3A11"/>
    <w:pPr>
      <w:numPr>
        <w:numId w:val="3"/>
      </w:numPr>
      <w:spacing w:before="40" w:after="40"/>
      <w:ind w:left="2268"/>
      <w:jc w:val="left"/>
    </w:pPr>
    <w:rPr>
      <w:rFonts w:ascii="Times New Roman" w:hAnsi="Times New Roman"/>
      <w:color w:val="000000"/>
      <w:kern w:val="1"/>
      <w:sz w:val="22"/>
      <w:szCs w:val="20"/>
      <w:lang w:val="el-GR"/>
    </w:rPr>
  </w:style>
  <w:style w:type="paragraph" w:customStyle="1" w:styleId="Bullet-less-intent">
    <w:name w:val="Bullet-less-intent"/>
    <w:basedOn w:val="Bullet-intent"/>
    <w:rsid w:val="00CA3A11"/>
    <w:pPr>
      <w:numPr>
        <w:numId w:val="0"/>
      </w:numPr>
      <w:ind w:left="1701"/>
    </w:pPr>
  </w:style>
  <w:style w:type="paragraph" w:customStyle="1" w:styleId="1stparagraph0">
    <w:name w:val="1st paragraph"/>
    <w:basedOn w:val="Normal"/>
    <w:rsid w:val="00CA3A11"/>
    <w:rPr>
      <w:sz w:val="22"/>
      <w:lang w:val="el-GR"/>
    </w:rPr>
  </w:style>
  <w:style w:type="paragraph" w:customStyle="1" w:styleId="simple">
    <w:name w:val="simple"/>
    <w:basedOn w:val="Normal"/>
    <w:rsid w:val="00CA3A11"/>
    <w:pPr>
      <w:autoSpaceDE w:val="0"/>
    </w:pPr>
    <w:rPr>
      <w:rFonts w:ascii="Times New Roman" w:hAnsi="Times New Roman"/>
      <w:i/>
    </w:rPr>
  </w:style>
  <w:style w:type="paragraph" w:styleId="FootnoteText">
    <w:name w:val="footnote text"/>
    <w:aliases w:val="Footnote text,Point 3 Char, Char,Schriftart: 9 pt,Schriftart: 10 pt,Schriftart: 8 pt,WB-Fußnotentext,fn,Footnotes,Footnote ak"/>
    <w:basedOn w:val="Normal"/>
    <w:link w:val="FootnoteTextChar"/>
    <w:semiHidden/>
    <w:rsid w:val="00CA3A11"/>
    <w:rPr>
      <w:rFonts w:ascii="Arial" w:hAnsi="Arial"/>
      <w:szCs w:val="20"/>
    </w:rPr>
  </w:style>
  <w:style w:type="character" w:customStyle="1" w:styleId="FootnoteTextChar">
    <w:name w:val="Footnote Text Char"/>
    <w:aliases w:val="Footnote text Char,Point 3 Char Char, Char Char,Schriftart: 9 pt Char,Schriftart: 10 pt Char,Schriftart: 8 pt Char,WB-Fußnotentext Char,fn Char,Footnotes Char,Footnote ak Char"/>
    <w:basedOn w:val="DefaultParagraphFont"/>
    <w:link w:val="FootnoteText"/>
    <w:semiHidden/>
    <w:rsid w:val="00CA3A11"/>
    <w:rPr>
      <w:rFonts w:ascii="Arial" w:eastAsia="Times New Roman" w:hAnsi="Arial" w:cs="Times New Roman"/>
      <w:sz w:val="20"/>
      <w:szCs w:val="20"/>
      <w:lang w:val="en-GB" w:eastAsia="ar-SA"/>
    </w:rPr>
  </w:style>
  <w:style w:type="paragraph" w:customStyle="1" w:styleId="Tittle">
    <w:name w:val="Tittle"/>
    <w:basedOn w:val="Normal"/>
    <w:rsid w:val="00CA3A11"/>
    <w:pPr>
      <w:keepLines/>
      <w:widowControl w:val="0"/>
      <w:overflowPunct w:val="0"/>
      <w:autoSpaceDE w:val="0"/>
      <w:spacing w:after="120" w:line="300" w:lineRule="auto"/>
      <w:jc w:val="center"/>
      <w:textAlignment w:val="baseline"/>
    </w:pPr>
    <w:rPr>
      <w:sz w:val="32"/>
      <w:szCs w:val="20"/>
      <w:lang w:val="el-GR"/>
    </w:rPr>
  </w:style>
  <w:style w:type="paragraph" w:customStyle="1" w:styleId="8">
    <w:name w:val="Σώμα κειμένου 8"/>
    <w:basedOn w:val="BodyText3"/>
    <w:rsid w:val="00CA3A11"/>
    <w:pPr>
      <w:autoSpaceDE w:val="0"/>
      <w:jc w:val="center"/>
    </w:pPr>
    <w:rPr>
      <w:rFonts w:ascii="Century Gothic" w:hAnsi="Century Gothic"/>
      <w:b/>
      <w:bCs/>
      <w:color w:val="000000"/>
      <w:szCs w:val="20"/>
      <w:u w:val="single"/>
    </w:rPr>
  </w:style>
  <w:style w:type="paragraph" w:customStyle="1" w:styleId="-">
    <w:name w:val="Λιστα με κουκίδες-Α"/>
    <w:basedOn w:val="Normal"/>
    <w:rsid w:val="00CA3A11"/>
    <w:pPr>
      <w:numPr>
        <w:numId w:val="1"/>
      </w:numPr>
      <w:spacing w:before="120" w:after="120"/>
    </w:pPr>
    <w:rPr>
      <w:sz w:val="22"/>
      <w:szCs w:val="20"/>
      <w:lang w:val="el-GR"/>
    </w:rPr>
  </w:style>
  <w:style w:type="paragraph" w:customStyle="1" w:styleId="Style1">
    <w:name w:val="Style1"/>
    <w:basedOn w:val="Header"/>
    <w:rsid w:val="00CA3A11"/>
    <w:pPr>
      <w:pBdr>
        <w:bottom w:val="single" w:sz="4" w:space="1" w:color="000000"/>
      </w:pBdr>
    </w:pPr>
    <w:rPr>
      <w:rFonts w:ascii="Times New Roman" w:hAnsi="Times New Roman"/>
      <w:sz w:val="18"/>
      <w:szCs w:val="24"/>
    </w:rPr>
  </w:style>
  <w:style w:type="paragraph" w:customStyle="1" w:styleId="DapanesTitle">
    <w:name w:val="DapanesTitle"/>
    <w:basedOn w:val="Normal"/>
    <w:rsid w:val="00CA3A11"/>
    <w:pPr>
      <w:keepNext/>
      <w:keepLines/>
      <w:pageBreakBefore/>
      <w:widowControl w:val="0"/>
      <w:overflowPunct w:val="0"/>
      <w:autoSpaceDE w:val="0"/>
      <w:jc w:val="center"/>
    </w:pPr>
    <w:rPr>
      <w:b/>
      <w:szCs w:val="20"/>
      <w:lang w:val="el-GR"/>
    </w:rPr>
  </w:style>
  <w:style w:type="paragraph" w:customStyle="1" w:styleId="Arial11pt">
    <w:name w:val="Στυλ Arial 11 pt Πλήρης"/>
    <w:basedOn w:val="Normal"/>
    <w:rsid w:val="00CA3A11"/>
    <w:pPr>
      <w:spacing w:after="120"/>
    </w:pPr>
    <w:rPr>
      <w:sz w:val="22"/>
      <w:szCs w:val="20"/>
      <w:lang w:val="el-GR"/>
    </w:rPr>
  </w:style>
  <w:style w:type="paragraph" w:styleId="Title">
    <w:name w:val="Title"/>
    <w:basedOn w:val="Normal"/>
    <w:next w:val="Subtitle"/>
    <w:link w:val="TitleChar"/>
    <w:qFormat/>
    <w:rsid w:val="00CA3A11"/>
    <w:pPr>
      <w:jc w:val="center"/>
    </w:pPr>
    <w:rPr>
      <w:rFonts w:ascii="Arial" w:hAnsi="Arial"/>
      <w:b/>
      <w:bCs/>
      <w:sz w:val="24"/>
      <w:u w:val="single"/>
    </w:rPr>
  </w:style>
  <w:style w:type="character" w:customStyle="1" w:styleId="TitleChar">
    <w:name w:val="Title Char"/>
    <w:basedOn w:val="DefaultParagraphFont"/>
    <w:link w:val="Title"/>
    <w:rsid w:val="00CA3A11"/>
    <w:rPr>
      <w:rFonts w:ascii="Arial" w:eastAsia="Times New Roman" w:hAnsi="Arial" w:cs="Times New Roman"/>
      <w:b/>
      <w:bCs/>
      <w:sz w:val="24"/>
      <w:szCs w:val="24"/>
      <w:u w:val="single"/>
      <w:lang w:val="en-GB" w:eastAsia="ar-SA"/>
    </w:rPr>
  </w:style>
  <w:style w:type="paragraph" w:styleId="Subtitle">
    <w:name w:val="Subtitle"/>
    <w:basedOn w:val="Heading"/>
    <w:next w:val="BodyText"/>
    <w:link w:val="SubtitleChar"/>
    <w:qFormat/>
    <w:rsid w:val="00CA3A11"/>
    <w:pPr>
      <w:jc w:val="center"/>
    </w:pPr>
    <w:rPr>
      <w:rFonts w:ascii="Arial" w:hAnsi="Arial" w:cs="Times New Roman"/>
      <w:i/>
      <w:iCs/>
    </w:rPr>
  </w:style>
  <w:style w:type="character" w:customStyle="1" w:styleId="SubtitleChar">
    <w:name w:val="Subtitle Char"/>
    <w:basedOn w:val="DefaultParagraphFont"/>
    <w:link w:val="Subtitle"/>
    <w:rsid w:val="00CA3A11"/>
    <w:rPr>
      <w:rFonts w:ascii="Arial" w:eastAsia="MS Mincho" w:hAnsi="Arial" w:cs="Times New Roman"/>
      <w:i/>
      <w:iCs/>
      <w:sz w:val="28"/>
      <w:szCs w:val="28"/>
      <w:lang w:val="en-GB" w:eastAsia="ar-SA"/>
    </w:rPr>
  </w:style>
  <w:style w:type="paragraph" w:customStyle="1" w:styleId="TableContents">
    <w:name w:val="Table Contents"/>
    <w:basedOn w:val="Normal"/>
    <w:rsid w:val="00CA3A11"/>
    <w:pPr>
      <w:suppressLineNumbers/>
    </w:pPr>
  </w:style>
  <w:style w:type="paragraph" w:customStyle="1" w:styleId="TableHeading">
    <w:name w:val="Table Heading"/>
    <w:basedOn w:val="TableContents"/>
    <w:rsid w:val="00CA3A11"/>
    <w:pPr>
      <w:jc w:val="center"/>
    </w:pPr>
    <w:rPr>
      <w:b/>
      <w:bCs/>
    </w:rPr>
  </w:style>
  <w:style w:type="paragraph" w:customStyle="1" w:styleId="Contents10">
    <w:name w:val="Contents 10"/>
    <w:basedOn w:val="Index"/>
    <w:rsid w:val="00CA3A11"/>
    <w:pPr>
      <w:tabs>
        <w:tab w:val="right" w:leader="dot" w:pos="9637"/>
      </w:tabs>
      <w:ind w:left="2547"/>
    </w:pPr>
  </w:style>
  <w:style w:type="paragraph" w:customStyle="1" w:styleId="Framecontents">
    <w:name w:val="Frame contents"/>
    <w:basedOn w:val="BodyText"/>
    <w:rsid w:val="00CA3A11"/>
  </w:style>
  <w:style w:type="table" w:styleId="TableGrid">
    <w:name w:val="Table Grid"/>
    <w:basedOn w:val="TableNormal"/>
    <w:uiPriority w:val="59"/>
    <w:rsid w:val="00CA3A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CA3A11"/>
    <w:pPr>
      <w:suppressAutoHyphens/>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rsid w:val="00CA3A11"/>
    <w:rPr>
      <w:rFonts w:ascii="Tahoma" w:hAnsi="Tahoma"/>
      <w:sz w:val="16"/>
      <w:szCs w:val="16"/>
    </w:rPr>
  </w:style>
  <w:style w:type="character" w:customStyle="1" w:styleId="BalloonTextChar">
    <w:name w:val="Balloon Text Char"/>
    <w:basedOn w:val="DefaultParagraphFont"/>
    <w:link w:val="BalloonText"/>
    <w:uiPriority w:val="99"/>
    <w:rsid w:val="00CA3A11"/>
    <w:rPr>
      <w:rFonts w:ascii="Tahoma" w:eastAsia="Times New Roman" w:hAnsi="Tahoma" w:cs="Times New Roman"/>
      <w:sz w:val="16"/>
      <w:szCs w:val="16"/>
      <w:lang w:val="en-GB" w:eastAsia="ar-SA"/>
    </w:rPr>
  </w:style>
  <w:style w:type="paragraph" w:customStyle="1" w:styleId="BodyText21">
    <w:name w:val="Body Text 21"/>
    <w:basedOn w:val="Normal"/>
    <w:rsid w:val="00CA3A11"/>
    <w:pPr>
      <w:suppressAutoHyphens w:val="0"/>
      <w:ind w:right="567"/>
    </w:pPr>
    <w:rPr>
      <w:rFonts w:ascii="Times New Roman" w:hAnsi="Times New Roman"/>
      <w:szCs w:val="20"/>
      <w:lang w:val="el-GR" w:eastAsia="el-GR"/>
    </w:rPr>
  </w:style>
  <w:style w:type="paragraph" w:customStyle="1" w:styleId="StyleHeading114pt">
    <w:name w:val="Style Heading 1 + 14 pt"/>
    <w:basedOn w:val="Heading1"/>
    <w:semiHidden/>
    <w:rsid w:val="00CA3A11"/>
    <w:pPr>
      <w:numPr>
        <w:numId w:val="5"/>
      </w:numPr>
      <w:tabs>
        <w:tab w:val="clear" w:pos="7655"/>
      </w:tabs>
      <w:suppressAutoHyphens w:val="0"/>
      <w:jc w:val="both"/>
    </w:pPr>
    <w:rPr>
      <w:kern w:val="32"/>
      <w:sz w:val="28"/>
      <w:szCs w:val="28"/>
      <w:lang w:eastAsia="el-GR"/>
    </w:rPr>
  </w:style>
  <w:style w:type="character" w:styleId="CommentReference">
    <w:name w:val="annotation reference"/>
    <w:uiPriority w:val="99"/>
    <w:unhideWhenUsed/>
    <w:rsid w:val="00CA3A11"/>
    <w:rPr>
      <w:sz w:val="16"/>
      <w:szCs w:val="16"/>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bl1,Bulleted List 1,FooterTe"/>
    <w:basedOn w:val="Normal"/>
    <w:link w:val="ListParagraphChar"/>
    <w:uiPriority w:val="34"/>
    <w:qFormat/>
    <w:rsid w:val="00CA3A11"/>
    <w:pPr>
      <w:ind w:left="720"/>
      <w:contextualSpacing/>
    </w:pPr>
  </w:style>
  <w:style w:type="paragraph" w:customStyle="1" w:styleId="CM1">
    <w:name w:val="CM1"/>
    <w:basedOn w:val="Normal"/>
    <w:next w:val="Normal"/>
    <w:uiPriority w:val="99"/>
    <w:rsid w:val="00CA3A11"/>
    <w:pPr>
      <w:suppressAutoHyphens w:val="0"/>
      <w:autoSpaceDE w:val="0"/>
      <w:autoSpaceDN w:val="0"/>
      <w:adjustRightInd w:val="0"/>
      <w:jc w:val="left"/>
    </w:pPr>
    <w:rPr>
      <w:rFonts w:ascii="EUAlbertina" w:hAnsi="EUAlbertina" w:cs="EUAlbertina"/>
      <w:lang w:val="el-GR" w:eastAsia="en-US"/>
    </w:rPr>
  </w:style>
  <w:style w:type="character" w:customStyle="1" w:styleId="hps">
    <w:name w:val="hps"/>
    <w:basedOn w:val="DefaultParagraphFont"/>
    <w:rsid w:val="00CA3A11"/>
  </w:style>
  <w:style w:type="paragraph" w:customStyle="1" w:styleId="CM4">
    <w:name w:val="CM4"/>
    <w:basedOn w:val="Normal"/>
    <w:next w:val="Normal"/>
    <w:uiPriority w:val="99"/>
    <w:rsid w:val="00CA3A11"/>
    <w:pPr>
      <w:suppressAutoHyphens w:val="0"/>
      <w:autoSpaceDE w:val="0"/>
      <w:autoSpaceDN w:val="0"/>
      <w:adjustRightInd w:val="0"/>
      <w:spacing w:line="240" w:lineRule="auto"/>
      <w:jc w:val="left"/>
    </w:pPr>
    <w:rPr>
      <w:rFonts w:ascii="EUAlbertina" w:hAnsi="EUAlbertina" w:cs="EUAlbertina"/>
      <w:sz w:val="24"/>
      <w:lang w:val="el-GR" w:eastAsia="en-US"/>
    </w:rPr>
  </w:style>
  <w:style w:type="paragraph" w:styleId="CommentText">
    <w:name w:val="annotation text"/>
    <w:basedOn w:val="Normal"/>
    <w:link w:val="CommentTextChar"/>
    <w:uiPriority w:val="99"/>
    <w:rsid w:val="00CA3A11"/>
    <w:rPr>
      <w:szCs w:val="20"/>
    </w:rPr>
  </w:style>
  <w:style w:type="character" w:customStyle="1" w:styleId="CommentTextChar">
    <w:name w:val="Comment Text Char"/>
    <w:basedOn w:val="DefaultParagraphFont"/>
    <w:link w:val="CommentText"/>
    <w:uiPriority w:val="99"/>
    <w:rsid w:val="00CA3A11"/>
    <w:rPr>
      <w:rFonts w:ascii="Calibri" w:eastAsia="Times New Roman" w:hAnsi="Calibri" w:cs="Times New Roman"/>
      <w:sz w:val="20"/>
      <w:szCs w:val="20"/>
      <w:lang w:val="en-GB" w:eastAsia="ar-SA"/>
    </w:rPr>
  </w:style>
  <w:style w:type="paragraph" w:styleId="CommentSubject">
    <w:name w:val="annotation subject"/>
    <w:basedOn w:val="CommentText"/>
    <w:next w:val="CommentText"/>
    <w:link w:val="CommentSubjectChar"/>
    <w:rsid w:val="00CA3A11"/>
    <w:rPr>
      <w:b/>
      <w:bCs/>
    </w:rPr>
  </w:style>
  <w:style w:type="character" w:customStyle="1" w:styleId="CommentSubjectChar">
    <w:name w:val="Comment Subject Char"/>
    <w:basedOn w:val="CommentTextChar"/>
    <w:link w:val="CommentSubject"/>
    <w:rsid w:val="00CA3A11"/>
    <w:rPr>
      <w:rFonts w:ascii="Calibri" w:eastAsia="Times New Roman" w:hAnsi="Calibri" w:cs="Times New Roman"/>
      <w:b/>
      <w:bCs/>
      <w:sz w:val="20"/>
      <w:szCs w:val="20"/>
      <w:lang w:val="en-GB" w:eastAsia="ar-SA"/>
    </w:rPr>
  </w:style>
  <w:style w:type="paragraph" w:styleId="TOCHeading">
    <w:name w:val="TOC Heading"/>
    <w:basedOn w:val="Heading1"/>
    <w:next w:val="Normal"/>
    <w:uiPriority w:val="39"/>
    <w:semiHidden/>
    <w:unhideWhenUsed/>
    <w:qFormat/>
    <w:rsid w:val="00CA3A11"/>
    <w:pPr>
      <w:keepLines/>
      <w:tabs>
        <w:tab w:val="clear" w:pos="7655"/>
      </w:tabs>
      <w:suppressAutoHyphens w:val="0"/>
      <w:spacing w:before="480" w:after="0" w:line="276" w:lineRule="auto"/>
      <w:outlineLvl w:val="9"/>
    </w:pPr>
    <w:rPr>
      <w:rFonts w:ascii="Cambria" w:hAnsi="Cambria"/>
      <w:caps w:val="0"/>
      <w:color w:val="365F91"/>
      <w:kern w:val="0"/>
      <w:sz w:val="28"/>
      <w:szCs w:val="28"/>
      <w:lang w:eastAsia="el-GR"/>
    </w:rPr>
  </w:style>
  <w:style w:type="paragraph" w:customStyle="1" w:styleId="doc-ti2">
    <w:name w:val="doc-ti2"/>
    <w:basedOn w:val="Normal"/>
    <w:rsid w:val="00CA3A11"/>
    <w:pPr>
      <w:suppressAutoHyphens w:val="0"/>
      <w:spacing w:before="240" w:after="120" w:line="312" w:lineRule="atLeast"/>
      <w:jc w:val="center"/>
    </w:pPr>
    <w:rPr>
      <w:rFonts w:ascii="Times New Roman" w:hAnsi="Times New Roman"/>
      <w:b/>
      <w:bCs/>
      <w:sz w:val="24"/>
      <w:lang w:val="el-GR" w:eastAsia="el-GR"/>
    </w:rPr>
  </w:style>
  <w:style w:type="paragraph" w:customStyle="1" w:styleId="no-doc-c2">
    <w:name w:val="no-doc-c2"/>
    <w:basedOn w:val="Normal"/>
    <w:rsid w:val="00CA3A11"/>
    <w:pPr>
      <w:suppressAutoHyphens w:val="0"/>
      <w:spacing w:before="120" w:after="120" w:line="312" w:lineRule="atLeast"/>
      <w:jc w:val="center"/>
    </w:pPr>
    <w:rPr>
      <w:rFonts w:ascii="Times New Roman" w:hAnsi="Times New Roman"/>
      <w:sz w:val="24"/>
      <w:lang w:val="el-GR" w:eastAsia="el-GR"/>
    </w:rPr>
  </w:style>
  <w:style w:type="paragraph" w:customStyle="1" w:styleId="3">
    <w:name w:val="Στυλ3"/>
    <w:basedOn w:val="Normal"/>
    <w:rsid w:val="00CA3A11"/>
    <w:pPr>
      <w:suppressAutoHyphens w:val="0"/>
      <w:overflowPunct w:val="0"/>
      <w:autoSpaceDE w:val="0"/>
      <w:autoSpaceDN w:val="0"/>
      <w:adjustRightInd w:val="0"/>
      <w:spacing w:before="120" w:after="120" w:line="240" w:lineRule="auto"/>
    </w:pPr>
    <w:rPr>
      <w:rFonts w:ascii="HellasArial" w:eastAsia="MS Mincho" w:hAnsi="HellasArial"/>
      <w:sz w:val="22"/>
      <w:szCs w:val="22"/>
      <w:lang w:val="el-GR" w:eastAsia="el-GR"/>
    </w:rPr>
  </w:style>
  <w:style w:type="paragraph" w:customStyle="1" w:styleId="Default">
    <w:name w:val="Default"/>
    <w:rsid w:val="00CA3A11"/>
    <w:pPr>
      <w:autoSpaceDE w:val="0"/>
      <w:autoSpaceDN w:val="0"/>
      <w:adjustRightInd w:val="0"/>
    </w:pPr>
    <w:rPr>
      <w:rFonts w:ascii="Arial" w:eastAsia="Times New Roman" w:hAnsi="Arial" w:cs="Arial"/>
      <w:color w:val="000000"/>
      <w:sz w:val="24"/>
      <w:szCs w:val="24"/>
    </w:rPr>
  </w:style>
  <w:style w:type="paragraph" w:customStyle="1" w:styleId="Heading1prosklisi">
    <w:name w:val="Heading 1 prosklisi"/>
    <w:basedOn w:val="Heading1"/>
    <w:qFormat/>
    <w:rsid w:val="00CA3A11"/>
    <w:pPr>
      <w:numPr>
        <w:numId w:val="9"/>
      </w:numPr>
      <w:tabs>
        <w:tab w:val="clear" w:pos="7655"/>
        <w:tab w:val="left" w:pos="709"/>
      </w:tabs>
      <w:spacing w:line="276" w:lineRule="auto"/>
    </w:pPr>
    <w:rPr>
      <w:rFonts w:ascii="Verdana" w:hAnsi="Verdana"/>
      <w:sz w:val="18"/>
      <w:szCs w:val="18"/>
    </w:rPr>
  </w:style>
  <w:style w:type="paragraph" w:customStyle="1" w:styleId="H1prosklisi">
    <w:name w:val="H.1 prosklisi"/>
    <w:basedOn w:val="Heading1prosklisi"/>
    <w:qFormat/>
    <w:rsid w:val="00CA3A11"/>
  </w:style>
  <w:style w:type="paragraph" w:customStyle="1" w:styleId="H2proskl">
    <w:name w:val="H.2 proskl."/>
    <w:basedOn w:val="Heading2"/>
    <w:qFormat/>
    <w:rsid w:val="00CA3A11"/>
    <w:pPr>
      <w:numPr>
        <w:numId w:val="8"/>
      </w:numPr>
      <w:spacing w:line="276" w:lineRule="auto"/>
    </w:pPr>
    <w:rPr>
      <w:rFonts w:ascii="Verdana" w:hAnsi="Verdana" w:cs="Arial"/>
      <w:bCs/>
      <w:sz w:val="18"/>
      <w:szCs w:val="18"/>
    </w:rPr>
  </w:style>
  <w:style w:type="table" w:customStyle="1" w:styleId="TableNormal1">
    <w:name w:val="Table Normal1"/>
    <w:uiPriority w:val="2"/>
    <w:semiHidden/>
    <w:unhideWhenUsed/>
    <w:qFormat/>
    <w:rsid w:val="00CA3A11"/>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71">
    <w:name w:val="Heading 71"/>
    <w:basedOn w:val="Normal"/>
    <w:uiPriority w:val="1"/>
    <w:qFormat/>
    <w:rsid w:val="00CA3A11"/>
    <w:pPr>
      <w:widowControl w:val="0"/>
      <w:suppressAutoHyphens w:val="0"/>
      <w:spacing w:line="240" w:lineRule="auto"/>
      <w:ind w:left="478"/>
      <w:outlineLvl w:val="7"/>
    </w:pPr>
    <w:rPr>
      <w:rFonts w:ascii="Tahoma" w:eastAsia="Tahoma" w:hAnsi="Tahoma" w:cs="Tahoma"/>
      <w:b/>
      <w:bCs/>
      <w:szCs w:val="20"/>
      <w:lang w:val="en-US" w:eastAsia="en-US"/>
    </w:rPr>
  </w:style>
  <w:style w:type="paragraph" w:customStyle="1" w:styleId="TableParagraph">
    <w:name w:val="Table Paragraph"/>
    <w:basedOn w:val="Normal"/>
    <w:uiPriority w:val="1"/>
    <w:qFormat/>
    <w:rsid w:val="00CA3A11"/>
    <w:pPr>
      <w:widowControl w:val="0"/>
      <w:suppressAutoHyphens w:val="0"/>
      <w:spacing w:line="240" w:lineRule="auto"/>
      <w:jc w:val="left"/>
    </w:pPr>
    <w:rPr>
      <w:rFonts w:ascii="Tahoma" w:eastAsia="Tahoma" w:hAnsi="Tahoma" w:cs="Tahoma"/>
      <w:sz w:val="22"/>
      <w:szCs w:val="22"/>
      <w:lang w:val="en-US"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CA3A11"/>
    <w:rPr>
      <w:rFonts w:ascii="Calibri" w:eastAsia="Times New Roman" w:hAnsi="Calibri" w:cs="Times New Roman"/>
      <w:sz w:val="20"/>
      <w:szCs w:val="24"/>
      <w:lang w:val="en-GB" w:eastAsia="ar-SA"/>
    </w:rPr>
  </w:style>
  <w:style w:type="paragraph" w:styleId="NoSpacing">
    <w:name w:val="No Spacing"/>
    <w:link w:val="NoSpacingChar"/>
    <w:uiPriority w:val="1"/>
    <w:qFormat/>
    <w:rsid w:val="00CA3A11"/>
    <w:rPr>
      <w:sz w:val="22"/>
      <w:szCs w:val="22"/>
      <w:lang w:eastAsia="en-US"/>
    </w:rPr>
  </w:style>
  <w:style w:type="paragraph" w:styleId="Revision">
    <w:name w:val="Revision"/>
    <w:hidden/>
    <w:uiPriority w:val="99"/>
    <w:semiHidden/>
    <w:rsid w:val="00CA3A11"/>
    <w:rPr>
      <w:rFonts w:eastAsia="Times New Roman"/>
      <w:szCs w:val="24"/>
      <w:lang w:val="en-GB" w:eastAsia="ar-SA"/>
    </w:rPr>
  </w:style>
  <w:style w:type="paragraph" w:customStyle="1" w:styleId="CM3">
    <w:name w:val="CM3"/>
    <w:basedOn w:val="Default"/>
    <w:next w:val="Default"/>
    <w:uiPriority w:val="99"/>
    <w:rsid w:val="00EE2AB4"/>
    <w:rPr>
      <w:rFonts w:ascii="EUAlbertina" w:eastAsia="Calibri" w:hAnsi="EUAlbertina" w:cs="Times New Roman"/>
      <w:color w:val="auto"/>
    </w:rPr>
  </w:style>
  <w:style w:type="paragraph" w:customStyle="1" w:styleId="1">
    <w:name w:val="Παράγραφος 1"/>
    <w:basedOn w:val="Normal"/>
    <w:rsid w:val="003C685C"/>
    <w:pPr>
      <w:suppressAutoHyphens w:val="0"/>
      <w:spacing w:line="240" w:lineRule="auto"/>
    </w:pPr>
    <w:rPr>
      <w:rFonts w:ascii="Times New Roman" w:eastAsia="MS Mincho" w:hAnsi="Times New Roman"/>
      <w:b/>
      <w:szCs w:val="20"/>
      <w:lang w:val="el-GR" w:eastAsia="el-GR"/>
    </w:rPr>
  </w:style>
  <w:style w:type="character" w:customStyle="1" w:styleId="NoSpacingChar">
    <w:name w:val="No Spacing Char"/>
    <w:basedOn w:val="DefaultParagraphFont"/>
    <w:link w:val="NoSpacing"/>
    <w:uiPriority w:val="1"/>
    <w:rsid w:val="00E23745"/>
    <w:rPr>
      <w:sz w:val="22"/>
      <w:szCs w:val="22"/>
      <w:lang w:eastAsia="en-US"/>
    </w:rPr>
  </w:style>
  <w:style w:type="paragraph" w:customStyle="1" w:styleId="Style13">
    <w:name w:val="Style13"/>
    <w:basedOn w:val="Normal"/>
    <w:rsid w:val="002318E3"/>
    <w:pPr>
      <w:widowControl w:val="0"/>
      <w:suppressAutoHyphens w:val="0"/>
      <w:autoSpaceDE w:val="0"/>
      <w:autoSpaceDN w:val="0"/>
      <w:adjustRightInd w:val="0"/>
      <w:spacing w:line="230" w:lineRule="exact"/>
    </w:pPr>
    <w:rPr>
      <w:rFonts w:ascii="Arial" w:hAnsi="Arial" w:cs="Arial"/>
      <w:sz w:val="24"/>
      <w:lang w:val="el-GR" w:eastAsia="el-GR"/>
    </w:rPr>
  </w:style>
  <w:style w:type="paragraph" w:customStyle="1" w:styleId="AltList">
    <w:name w:val="Alt. List"/>
    <w:basedOn w:val="ListNumber"/>
    <w:rsid w:val="006F2CFE"/>
    <w:pPr>
      <w:numPr>
        <w:numId w:val="0"/>
      </w:numPr>
      <w:tabs>
        <w:tab w:val="num" w:pos="360"/>
      </w:tabs>
      <w:suppressAutoHyphens w:val="0"/>
      <w:spacing w:before="120" w:after="120"/>
      <w:ind w:left="360" w:hanging="360"/>
      <w:contextualSpacing w:val="0"/>
    </w:pPr>
    <w:rPr>
      <w:rFonts w:ascii="Arial" w:hAnsi="Arial"/>
      <w:snapToGrid w:val="0"/>
      <w:sz w:val="24"/>
      <w:szCs w:val="20"/>
      <w:lang w:val="el-GR" w:eastAsia="en-US"/>
    </w:rPr>
  </w:style>
  <w:style w:type="paragraph" w:styleId="ListNumber">
    <w:name w:val="List Number"/>
    <w:basedOn w:val="Normal"/>
    <w:uiPriority w:val="99"/>
    <w:semiHidden/>
    <w:unhideWhenUsed/>
    <w:rsid w:val="006F2CFE"/>
    <w:pPr>
      <w:numPr>
        <w:numId w:val="22"/>
      </w:numPr>
      <w:contextualSpacing/>
    </w:pPr>
  </w:style>
  <w:style w:type="paragraph" w:styleId="HTMLPreformatted">
    <w:name w:val="HTML Preformatted"/>
    <w:basedOn w:val="Normal"/>
    <w:link w:val="HTMLPreformattedChar"/>
    <w:uiPriority w:val="99"/>
    <w:semiHidden/>
    <w:unhideWhenUsed/>
    <w:rsid w:val="0017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szCs w:val="20"/>
      <w:lang w:val="el-GR" w:eastAsia="el-GR"/>
    </w:rPr>
  </w:style>
  <w:style w:type="character" w:customStyle="1" w:styleId="HTMLPreformattedChar">
    <w:name w:val="HTML Preformatted Char"/>
    <w:basedOn w:val="DefaultParagraphFont"/>
    <w:link w:val="HTMLPreformatted"/>
    <w:uiPriority w:val="99"/>
    <w:semiHidden/>
    <w:rsid w:val="00176E05"/>
    <w:rPr>
      <w:rFonts w:ascii="Courier New" w:eastAsia="Times New Roman" w:hAnsi="Courier New" w:cs="Courier New"/>
    </w:rPr>
  </w:style>
  <w:style w:type="paragraph" w:customStyle="1" w:styleId="bullets1">
    <w:name w:val="bullets1"/>
    <w:basedOn w:val="ListBullet2"/>
    <w:autoRedefine/>
    <w:rsid w:val="00790484"/>
    <w:pPr>
      <w:numPr>
        <w:numId w:val="0"/>
      </w:numPr>
      <w:suppressAutoHyphens w:val="0"/>
      <w:spacing w:line="240" w:lineRule="auto"/>
      <w:ind w:left="284"/>
      <w:contextualSpacing w:val="0"/>
    </w:pPr>
    <w:rPr>
      <w:rFonts w:ascii="Arial" w:hAnsi="Arial" w:cs="Arial"/>
      <w:color w:val="000000"/>
      <w:sz w:val="22"/>
      <w:szCs w:val="20"/>
      <w:lang w:val="el-GR" w:eastAsia="en-US"/>
    </w:rPr>
  </w:style>
  <w:style w:type="paragraph" w:customStyle="1" w:styleId="head2">
    <w:name w:val="head2"/>
    <w:basedOn w:val="Heading1"/>
    <w:rsid w:val="00790484"/>
    <w:pPr>
      <w:tabs>
        <w:tab w:val="clear" w:pos="7655"/>
      </w:tabs>
      <w:suppressAutoHyphens w:val="0"/>
      <w:spacing w:before="0" w:after="0"/>
      <w:jc w:val="both"/>
    </w:pPr>
    <w:rPr>
      <w:rFonts w:ascii="Times New Roman" w:hAnsi="Times New Roman"/>
      <w:bCs w:val="0"/>
      <w:caps w:val="0"/>
      <w:snapToGrid w:val="0"/>
      <w:kern w:val="0"/>
      <w:sz w:val="22"/>
      <w:szCs w:val="20"/>
      <w:lang w:val="el-GR" w:eastAsia="en-US"/>
    </w:rPr>
  </w:style>
  <w:style w:type="paragraph" w:styleId="ListBullet2">
    <w:name w:val="List Bullet 2"/>
    <w:basedOn w:val="Normal"/>
    <w:uiPriority w:val="99"/>
    <w:semiHidden/>
    <w:unhideWhenUsed/>
    <w:rsid w:val="00790484"/>
    <w:pPr>
      <w:numPr>
        <w:numId w:val="41"/>
      </w:numPr>
      <w:contextualSpacing/>
    </w:pPr>
  </w:style>
  <w:style w:type="character" w:customStyle="1" w:styleId="FontStyle185">
    <w:name w:val="Font Style185"/>
    <w:uiPriority w:val="99"/>
    <w:rsid w:val="00646376"/>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11"/>
    <w:pPr>
      <w:suppressAutoHyphens/>
      <w:spacing w:line="360" w:lineRule="auto"/>
      <w:jc w:val="both"/>
    </w:pPr>
    <w:rPr>
      <w:rFonts w:eastAsia="Times New Roman"/>
      <w:szCs w:val="24"/>
      <w:lang w:val="en-GB" w:eastAsia="ar-SA"/>
    </w:rPr>
  </w:style>
  <w:style w:type="paragraph" w:styleId="Heading1">
    <w:name w:val="heading 1"/>
    <w:basedOn w:val="Normal"/>
    <w:next w:val="Normal"/>
    <w:link w:val="Heading1Char"/>
    <w:qFormat/>
    <w:rsid w:val="00CA3A11"/>
    <w:pPr>
      <w:keepNext/>
      <w:tabs>
        <w:tab w:val="left" w:pos="7655"/>
      </w:tabs>
      <w:spacing w:before="240" w:after="60"/>
      <w:jc w:val="left"/>
      <w:outlineLvl w:val="0"/>
    </w:pPr>
    <w:rPr>
      <w:b/>
      <w:bCs/>
      <w:caps/>
      <w:kern w:val="24"/>
      <w:sz w:val="24"/>
      <w:szCs w:val="32"/>
    </w:rPr>
  </w:style>
  <w:style w:type="paragraph" w:styleId="Heading2">
    <w:name w:val="heading 2"/>
    <w:basedOn w:val="Normal"/>
    <w:next w:val="Normal"/>
    <w:link w:val="Heading2Char"/>
    <w:qFormat/>
    <w:rsid w:val="00CA3A11"/>
    <w:pPr>
      <w:keepNext/>
      <w:spacing w:before="120"/>
      <w:jc w:val="left"/>
      <w:outlineLvl w:val="1"/>
    </w:pPr>
    <w:rPr>
      <w:b/>
      <w:sz w:val="22"/>
      <w:szCs w:val="20"/>
    </w:rPr>
  </w:style>
  <w:style w:type="paragraph" w:styleId="Heading3">
    <w:name w:val="heading 3"/>
    <w:basedOn w:val="Normal"/>
    <w:next w:val="Normal"/>
    <w:link w:val="Heading3Char"/>
    <w:qFormat/>
    <w:rsid w:val="00CA3A11"/>
    <w:pPr>
      <w:keepNext/>
      <w:spacing w:before="240" w:after="60"/>
      <w:outlineLvl w:val="2"/>
    </w:pPr>
    <w:rPr>
      <w:b/>
      <w:bCs/>
      <w:sz w:val="22"/>
      <w:szCs w:val="26"/>
    </w:rPr>
  </w:style>
  <w:style w:type="paragraph" w:styleId="Heading4">
    <w:name w:val="heading 4"/>
    <w:basedOn w:val="Normal"/>
    <w:next w:val="Normal"/>
    <w:link w:val="Heading4Char"/>
    <w:qFormat/>
    <w:rsid w:val="00CA3A11"/>
    <w:pPr>
      <w:keepNext/>
      <w:spacing w:before="240" w:after="60"/>
      <w:outlineLvl w:val="3"/>
    </w:pPr>
    <w:rPr>
      <w:b/>
      <w:bCs/>
      <w:szCs w:val="28"/>
    </w:rPr>
  </w:style>
  <w:style w:type="paragraph" w:styleId="Heading5">
    <w:name w:val="heading 5"/>
    <w:basedOn w:val="Normal"/>
    <w:next w:val="Normal"/>
    <w:link w:val="Heading5Char"/>
    <w:qFormat/>
    <w:rsid w:val="00CA3A11"/>
    <w:pPr>
      <w:spacing w:before="240" w:after="60"/>
      <w:outlineLvl w:val="4"/>
    </w:pPr>
    <w:rPr>
      <w:b/>
      <w:bCs/>
      <w:i/>
      <w:iCs/>
      <w:sz w:val="26"/>
      <w:szCs w:val="26"/>
    </w:rPr>
  </w:style>
  <w:style w:type="paragraph" w:styleId="Heading6">
    <w:name w:val="heading 6"/>
    <w:basedOn w:val="Normal"/>
    <w:next w:val="Normal"/>
    <w:link w:val="Heading6Char"/>
    <w:qFormat/>
    <w:rsid w:val="00CA3A11"/>
    <w:pPr>
      <w:spacing w:before="240" w:after="60"/>
      <w:outlineLvl w:val="5"/>
    </w:pPr>
    <w:rPr>
      <w:b/>
      <w:bCs/>
      <w:sz w:val="22"/>
      <w:szCs w:val="22"/>
    </w:rPr>
  </w:style>
  <w:style w:type="paragraph" w:styleId="Heading7">
    <w:name w:val="heading 7"/>
    <w:basedOn w:val="Normal"/>
    <w:next w:val="Normal"/>
    <w:link w:val="Heading7Char"/>
    <w:qFormat/>
    <w:rsid w:val="00CA3A11"/>
    <w:pPr>
      <w:spacing w:before="240" w:after="60"/>
      <w:outlineLvl w:val="6"/>
    </w:pPr>
  </w:style>
  <w:style w:type="paragraph" w:styleId="Heading8">
    <w:name w:val="heading 8"/>
    <w:basedOn w:val="Normal"/>
    <w:next w:val="Normal"/>
    <w:link w:val="Heading8Char"/>
    <w:qFormat/>
    <w:rsid w:val="00CA3A11"/>
    <w:pPr>
      <w:spacing w:before="240" w:after="60"/>
      <w:outlineLvl w:val="7"/>
    </w:pPr>
    <w:rPr>
      <w:i/>
      <w:iCs/>
    </w:rPr>
  </w:style>
  <w:style w:type="paragraph" w:styleId="Heading9">
    <w:name w:val="heading 9"/>
    <w:basedOn w:val="Normal"/>
    <w:next w:val="Normal"/>
    <w:link w:val="Heading9Char"/>
    <w:qFormat/>
    <w:rsid w:val="00CA3A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A11"/>
    <w:rPr>
      <w:rFonts w:ascii="Calibri" w:eastAsia="Times New Roman" w:hAnsi="Calibri" w:cs="Times New Roman"/>
      <w:b/>
      <w:bCs/>
      <w:caps/>
      <w:kern w:val="24"/>
      <w:sz w:val="24"/>
      <w:szCs w:val="32"/>
      <w:lang w:val="en-GB" w:eastAsia="ar-SA"/>
    </w:rPr>
  </w:style>
  <w:style w:type="character" w:customStyle="1" w:styleId="Heading2Char">
    <w:name w:val="Heading 2 Char"/>
    <w:basedOn w:val="DefaultParagraphFont"/>
    <w:link w:val="Heading2"/>
    <w:rsid w:val="00CA3A11"/>
    <w:rPr>
      <w:rFonts w:ascii="Calibri" w:eastAsia="Times New Roman" w:hAnsi="Calibri" w:cs="Times New Roman"/>
      <w:b/>
      <w:szCs w:val="20"/>
      <w:lang w:val="en-GB" w:eastAsia="ar-SA"/>
    </w:rPr>
  </w:style>
  <w:style w:type="character" w:customStyle="1" w:styleId="Heading3Char">
    <w:name w:val="Heading 3 Char"/>
    <w:basedOn w:val="DefaultParagraphFont"/>
    <w:link w:val="Heading3"/>
    <w:rsid w:val="00CA3A11"/>
    <w:rPr>
      <w:rFonts w:ascii="Calibri" w:eastAsia="Times New Roman" w:hAnsi="Calibri" w:cs="Times New Roman"/>
      <w:b/>
      <w:bCs/>
      <w:szCs w:val="26"/>
      <w:lang w:val="en-GB" w:eastAsia="ar-SA"/>
    </w:rPr>
  </w:style>
  <w:style w:type="character" w:customStyle="1" w:styleId="Heading4Char">
    <w:name w:val="Heading 4 Char"/>
    <w:basedOn w:val="DefaultParagraphFont"/>
    <w:link w:val="Heading4"/>
    <w:rsid w:val="00CA3A11"/>
    <w:rPr>
      <w:rFonts w:ascii="Calibri" w:eastAsia="Times New Roman" w:hAnsi="Calibri" w:cs="Times New Roman"/>
      <w:b/>
      <w:bCs/>
      <w:sz w:val="20"/>
      <w:szCs w:val="28"/>
      <w:lang w:val="en-GB" w:eastAsia="ar-SA"/>
    </w:rPr>
  </w:style>
  <w:style w:type="character" w:customStyle="1" w:styleId="Heading5Char">
    <w:name w:val="Heading 5 Char"/>
    <w:basedOn w:val="DefaultParagraphFont"/>
    <w:link w:val="Heading5"/>
    <w:rsid w:val="00CA3A11"/>
    <w:rPr>
      <w:rFonts w:ascii="Calibri" w:eastAsia="Times New Roman" w:hAnsi="Calibri" w:cs="Times New Roman"/>
      <w:b/>
      <w:bCs/>
      <w:i/>
      <w:iCs/>
      <w:sz w:val="26"/>
      <w:szCs w:val="26"/>
      <w:lang w:val="en-GB" w:eastAsia="ar-SA"/>
    </w:rPr>
  </w:style>
  <w:style w:type="character" w:customStyle="1" w:styleId="Heading6Char">
    <w:name w:val="Heading 6 Char"/>
    <w:basedOn w:val="DefaultParagraphFont"/>
    <w:link w:val="Heading6"/>
    <w:rsid w:val="00CA3A11"/>
    <w:rPr>
      <w:rFonts w:ascii="Calibri" w:eastAsia="Times New Roman" w:hAnsi="Calibri" w:cs="Times New Roman"/>
      <w:b/>
      <w:bCs/>
      <w:lang w:val="en-GB" w:eastAsia="ar-SA"/>
    </w:rPr>
  </w:style>
  <w:style w:type="character" w:customStyle="1" w:styleId="Heading7Char">
    <w:name w:val="Heading 7 Char"/>
    <w:basedOn w:val="DefaultParagraphFont"/>
    <w:link w:val="Heading7"/>
    <w:rsid w:val="00CA3A11"/>
    <w:rPr>
      <w:rFonts w:ascii="Calibri" w:eastAsia="Times New Roman" w:hAnsi="Calibri" w:cs="Times New Roman"/>
      <w:sz w:val="20"/>
      <w:szCs w:val="24"/>
      <w:lang w:val="en-GB" w:eastAsia="ar-SA"/>
    </w:rPr>
  </w:style>
  <w:style w:type="character" w:customStyle="1" w:styleId="Heading8Char">
    <w:name w:val="Heading 8 Char"/>
    <w:basedOn w:val="DefaultParagraphFont"/>
    <w:link w:val="Heading8"/>
    <w:rsid w:val="00CA3A11"/>
    <w:rPr>
      <w:rFonts w:ascii="Calibri" w:eastAsia="Times New Roman" w:hAnsi="Calibri" w:cs="Times New Roman"/>
      <w:i/>
      <w:iCs/>
      <w:sz w:val="20"/>
      <w:szCs w:val="24"/>
      <w:lang w:val="en-GB" w:eastAsia="ar-SA"/>
    </w:rPr>
  </w:style>
  <w:style w:type="character" w:customStyle="1" w:styleId="Heading9Char">
    <w:name w:val="Heading 9 Char"/>
    <w:basedOn w:val="DefaultParagraphFont"/>
    <w:link w:val="Heading9"/>
    <w:rsid w:val="00CA3A11"/>
    <w:rPr>
      <w:rFonts w:ascii="Calibri" w:eastAsia="Times New Roman" w:hAnsi="Calibri" w:cs="Times New Roman"/>
      <w:lang w:val="en-GB" w:eastAsia="ar-SA"/>
    </w:rPr>
  </w:style>
  <w:style w:type="character" w:customStyle="1" w:styleId="WW8Num1z0">
    <w:name w:val="WW8Num1z0"/>
    <w:rsid w:val="00CA3A11"/>
    <w:rPr>
      <w:rFonts w:ascii="Symbol" w:hAnsi="Symbol"/>
    </w:rPr>
  </w:style>
  <w:style w:type="character" w:customStyle="1" w:styleId="WW8Num3z0">
    <w:name w:val="WW8Num3z0"/>
    <w:rsid w:val="00CA3A11"/>
    <w:rPr>
      <w:rFonts w:ascii="Symbol" w:hAnsi="Symbol"/>
    </w:rPr>
  </w:style>
  <w:style w:type="character" w:customStyle="1" w:styleId="WW8Num3z1">
    <w:name w:val="WW8Num3z1"/>
    <w:rsid w:val="00CA3A11"/>
    <w:rPr>
      <w:rFonts w:ascii="Courier New" w:hAnsi="Courier New"/>
    </w:rPr>
  </w:style>
  <w:style w:type="character" w:customStyle="1" w:styleId="WW8Num3z2">
    <w:name w:val="WW8Num3z2"/>
    <w:rsid w:val="00CA3A11"/>
    <w:rPr>
      <w:rFonts w:ascii="Wingdings" w:hAnsi="Wingdings"/>
    </w:rPr>
  </w:style>
  <w:style w:type="character" w:customStyle="1" w:styleId="WW8Num5z0">
    <w:name w:val="WW8Num5z0"/>
    <w:rsid w:val="00CA3A11"/>
    <w:rPr>
      <w:rFonts w:ascii="Symbol" w:hAnsi="Symbol"/>
    </w:rPr>
  </w:style>
  <w:style w:type="character" w:customStyle="1" w:styleId="WW8Num5z1">
    <w:name w:val="WW8Num5z1"/>
    <w:rsid w:val="00CA3A11"/>
    <w:rPr>
      <w:rFonts w:ascii="Courier New" w:hAnsi="Courier New"/>
    </w:rPr>
  </w:style>
  <w:style w:type="character" w:customStyle="1" w:styleId="WW8Num5z2">
    <w:name w:val="WW8Num5z2"/>
    <w:rsid w:val="00CA3A11"/>
    <w:rPr>
      <w:rFonts w:ascii="Wingdings" w:hAnsi="Wingdings"/>
    </w:rPr>
  </w:style>
  <w:style w:type="character" w:customStyle="1" w:styleId="WW8Num6z0">
    <w:name w:val="WW8Num6z0"/>
    <w:rsid w:val="00CA3A11"/>
    <w:rPr>
      <w:rFonts w:ascii="Wingdings" w:hAnsi="Wingdings"/>
    </w:rPr>
  </w:style>
  <w:style w:type="character" w:customStyle="1" w:styleId="WW8Num6z3">
    <w:name w:val="WW8Num6z3"/>
    <w:rsid w:val="00CA3A11"/>
    <w:rPr>
      <w:rFonts w:ascii="Symbol" w:hAnsi="Symbol"/>
    </w:rPr>
  </w:style>
  <w:style w:type="character" w:customStyle="1" w:styleId="WW8Num6z4">
    <w:name w:val="WW8Num6z4"/>
    <w:rsid w:val="00CA3A11"/>
    <w:rPr>
      <w:rFonts w:ascii="Courier New" w:hAnsi="Courier New"/>
    </w:rPr>
  </w:style>
  <w:style w:type="character" w:customStyle="1" w:styleId="WW8Num7z0">
    <w:name w:val="WW8Num7z0"/>
    <w:rsid w:val="00CA3A11"/>
    <w:rPr>
      <w:rFonts w:ascii="Symbol" w:hAnsi="Symbol"/>
    </w:rPr>
  </w:style>
  <w:style w:type="character" w:customStyle="1" w:styleId="WW8Num8z0">
    <w:name w:val="WW8Num8z0"/>
    <w:rsid w:val="00CA3A11"/>
    <w:rPr>
      <w:rFonts w:ascii="Symbol" w:hAnsi="Symbol"/>
    </w:rPr>
  </w:style>
  <w:style w:type="character" w:customStyle="1" w:styleId="WW8Num8z1">
    <w:name w:val="WW8Num8z1"/>
    <w:rsid w:val="00CA3A11"/>
    <w:rPr>
      <w:rFonts w:ascii="Courier New" w:hAnsi="Courier New"/>
    </w:rPr>
  </w:style>
  <w:style w:type="character" w:customStyle="1" w:styleId="WW8Num8z2">
    <w:name w:val="WW8Num8z2"/>
    <w:rsid w:val="00CA3A11"/>
    <w:rPr>
      <w:rFonts w:ascii="Wingdings" w:hAnsi="Wingdings"/>
    </w:rPr>
  </w:style>
  <w:style w:type="character" w:customStyle="1" w:styleId="WW8Num9z0">
    <w:name w:val="WW8Num9z0"/>
    <w:rsid w:val="00CA3A11"/>
    <w:rPr>
      <w:rFonts w:ascii="Symbol" w:hAnsi="Symbol"/>
    </w:rPr>
  </w:style>
  <w:style w:type="character" w:customStyle="1" w:styleId="WW8Num9z1">
    <w:name w:val="WW8Num9z1"/>
    <w:rsid w:val="00CA3A11"/>
    <w:rPr>
      <w:rFonts w:ascii="Courier New" w:hAnsi="Courier New"/>
    </w:rPr>
  </w:style>
  <w:style w:type="character" w:customStyle="1" w:styleId="WW8Num9z2">
    <w:name w:val="WW8Num9z2"/>
    <w:rsid w:val="00CA3A11"/>
    <w:rPr>
      <w:rFonts w:ascii="Wingdings" w:hAnsi="Wingdings"/>
    </w:rPr>
  </w:style>
  <w:style w:type="character" w:customStyle="1" w:styleId="WW8Num11z0">
    <w:name w:val="WW8Num11z0"/>
    <w:rsid w:val="00CA3A11"/>
    <w:rPr>
      <w:rFonts w:ascii="Symbol" w:hAnsi="Symbol"/>
    </w:rPr>
  </w:style>
  <w:style w:type="character" w:customStyle="1" w:styleId="WW8Num12z0">
    <w:name w:val="WW8Num12z0"/>
    <w:rsid w:val="00CA3A11"/>
    <w:rPr>
      <w:rFonts w:ascii="Symbol" w:hAnsi="Symbol"/>
    </w:rPr>
  </w:style>
  <w:style w:type="character" w:customStyle="1" w:styleId="WW8Num12z1">
    <w:name w:val="WW8Num12z1"/>
    <w:rsid w:val="00CA3A11"/>
    <w:rPr>
      <w:rFonts w:ascii="Courier New" w:hAnsi="Courier New"/>
    </w:rPr>
  </w:style>
  <w:style w:type="character" w:customStyle="1" w:styleId="WW8Num12z2">
    <w:name w:val="WW8Num12z2"/>
    <w:rsid w:val="00CA3A11"/>
    <w:rPr>
      <w:rFonts w:ascii="Wingdings" w:hAnsi="Wingdings"/>
    </w:rPr>
  </w:style>
  <w:style w:type="character" w:customStyle="1" w:styleId="WW8Num13z0">
    <w:name w:val="WW8Num13z0"/>
    <w:rsid w:val="00CA3A11"/>
    <w:rPr>
      <w:rFonts w:ascii="Symbol" w:hAnsi="Symbol"/>
    </w:rPr>
  </w:style>
  <w:style w:type="character" w:customStyle="1" w:styleId="WW8Num13z1">
    <w:name w:val="WW8Num13z1"/>
    <w:rsid w:val="00CA3A11"/>
    <w:rPr>
      <w:rFonts w:ascii="Courier New" w:hAnsi="Courier New"/>
    </w:rPr>
  </w:style>
  <w:style w:type="character" w:customStyle="1" w:styleId="WW8Num13z2">
    <w:name w:val="WW8Num13z2"/>
    <w:rsid w:val="00CA3A11"/>
    <w:rPr>
      <w:rFonts w:ascii="Wingdings" w:hAnsi="Wingdings"/>
    </w:rPr>
  </w:style>
  <w:style w:type="character" w:customStyle="1" w:styleId="WW8Num14z0">
    <w:name w:val="WW8Num14z0"/>
    <w:rsid w:val="00CA3A11"/>
    <w:rPr>
      <w:rFonts w:ascii="Symbol" w:hAnsi="Symbol"/>
    </w:rPr>
  </w:style>
  <w:style w:type="character" w:customStyle="1" w:styleId="WW8Num14z1">
    <w:name w:val="WW8Num14z1"/>
    <w:rsid w:val="00CA3A11"/>
    <w:rPr>
      <w:rFonts w:ascii="Courier New" w:hAnsi="Courier New"/>
    </w:rPr>
  </w:style>
  <w:style w:type="character" w:customStyle="1" w:styleId="WW8Num14z2">
    <w:name w:val="WW8Num14z2"/>
    <w:rsid w:val="00CA3A11"/>
    <w:rPr>
      <w:rFonts w:ascii="Wingdings" w:hAnsi="Wingdings"/>
    </w:rPr>
  </w:style>
  <w:style w:type="character" w:customStyle="1" w:styleId="WW8Num15z0">
    <w:name w:val="WW8Num15z0"/>
    <w:rsid w:val="00CA3A11"/>
    <w:rPr>
      <w:b w:val="0"/>
      <w:i w:val="0"/>
    </w:rPr>
  </w:style>
  <w:style w:type="character" w:customStyle="1" w:styleId="WW8Num16z0">
    <w:name w:val="WW8Num16z0"/>
    <w:rsid w:val="00CA3A11"/>
    <w:rPr>
      <w:rFonts w:ascii="Symbol" w:hAnsi="Symbol"/>
    </w:rPr>
  </w:style>
  <w:style w:type="character" w:customStyle="1" w:styleId="WW8Num16z1">
    <w:name w:val="WW8Num16z1"/>
    <w:rsid w:val="00CA3A11"/>
    <w:rPr>
      <w:rFonts w:ascii="Courier New" w:hAnsi="Courier New"/>
    </w:rPr>
  </w:style>
  <w:style w:type="character" w:customStyle="1" w:styleId="WW8Num16z2">
    <w:name w:val="WW8Num16z2"/>
    <w:rsid w:val="00CA3A11"/>
    <w:rPr>
      <w:rFonts w:ascii="Wingdings" w:hAnsi="Wingdings"/>
    </w:rPr>
  </w:style>
  <w:style w:type="character" w:customStyle="1" w:styleId="WW8Num17z0">
    <w:name w:val="WW8Num17z0"/>
    <w:rsid w:val="00CA3A11"/>
    <w:rPr>
      <w:rFonts w:ascii="Symbol" w:hAnsi="Symbol"/>
    </w:rPr>
  </w:style>
  <w:style w:type="character" w:customStyle="1" w:styleId="WW8Num17z1">
    <w:name w:val="WW8Num17z1"/>
    <w:rsid w:val="00CA3A11"/>
    <w:rPr>
      <w:rFonts w:ascii="Courier New" w:hAnsi="Courier New"/>
    </w:rPr>
  </w:style>
  <w:style w:type="character" w:customStyle="1" w:styleId="WW8Num17z2">
    <w:name w:val="WW8Num17z2"/>
    <w:rsid w:val="00CA3A11"/>
    <w:rPr>
      <w:rFonts w:ascii="Wingdings" w:hAnsi="Wingdings"/>
    </w:rPr>
  </w:style>
  <w:style w:type="character" w:customStyle="1" w:styleId="WW8Num18z0">
    <w:name w:val="WW8Num18z0"/>
    <w:rsid w:val="00CA3A11"/>
    <w:rPr>
      <w:rFonts w:ascii="Times New Roman" w:eastAsia="Times New Roman" w:hAnsi="Times New Roman" w:cs="Times New Roman"/>
    </w:rPr>
  </w:style>
  <w:style w:type="character" w:customStyle="1" w:styleId="WW8Num18z1">
    <w:name w:val="WW8Num18z1"/>
    <w:rsid w:val="00CA3A11"/>
    <w:rPr>
      <w:rFonts w:ascii="Courier New" w:hAnsi="Courier New"/>
    </w:rPr>
  </w:style>
  <w:style w:type="character" w:customStyle="1" w:styleId="WW8Num18z2">
    <w:name w:val="WW8Num18z2"/>
    <w:rsid w:val="00CA3A11"/>
    <w:rPr>
      <w:rFonts w:ascii="Wingdings" w:hAnsi="Wingdings"/>
    </w:rPr>
  </w:style>
  <w:style w:type="character" w:customStyle="1" w:styleId="WW8Num18z3">
    <w:name w:val="WW8Num18z3"/>
    <w:rsid w:val="00CA3A11"/>
    <w:rPr>
      <w:rFonts w:ascii="Symbol" w:hAnsi="Symbol"/>
    </w:rPr>
  </w:style>
  <w:style w:type="character" w:customStyle="1" w:styleId="WW8Num19z0">
    <w:name w:val="WW8Num19z0"/>
    <w:rsid w:val="00CA3A11"/>
    <w:rPr>
      <w:rFonts w:ascii="Symbol" w:hAnsi="Symbol"/>
    </w:rPr>
  </w:style>
  <w:style w:type="character" w:customStyle="1" w:styleId="WW8Num19z1">
    <w:name w:val="WW8Num19z1"/>
    <w:rsid w:val="00CA3A11"/>
    <w:rPr>
      <w:rFonts w:ascii="Courier New" w:hAnsi="Courier New"/>
    </w:rPr>
  </w:style>
  <w:style w:type="character" w:customStyle="1" w:styleId="WW8Num19z2">
    <w:name w:val="WW8Num19z2"/>
    <w:rsid w:val="00CA3A11"/>
    <w:rPr>
      <w:rFonts w:ascii="Wingdings" w:hAnsi="Wingdings"/>
    </w:rPr>
  </w:style>
  <w:style w:type="character" w:customStyle="1" w:styleId="WW8Num20z0">
    <w:name w:val="WW8Num20z0"/>
    <w:rsid w:val="00CA3A11"/>
    <w:rPr>
      <w:rFonts w:ascii="Symbol" w:hAnsi="Symbol"/>
    </w:rPr>
  </w:style>
  <w:style w:type="character" w:customStyle="1" w:styleId="WW8Num20z1">
    <w:name w:val="WW8Num20z1"/>
    <w:rsid w:val="00CA3A11"/>
    <w:rPr>
      <w:rFonts w:ascii="Courier New" w:hAnsi="Courier New"/>
    </w:rPr>
  </w:style>
  <w:style w:type="character" w:customStyle="1" w:styleId="WW8Num20z2">
    <w:name w:val="WW8Num20z2"/>
    <w:rsid w:val="00CA3A11"/>
    <w:rPr>
      <w:rFonts w:ascii="Wingdings" w:hAnsi="Wingdings"/>
    </w:rPr>
  </w:style>
  <w:style w:type="character" w:customStyle="1" w:styleId="WW8Num21z0">
    <w:name w:val="WW8Num21z0"/>
    <w:rsid w:val="00CA3A11"/>
    <w:rPr>
      <w:rFonts w:ascii="Symbol" w:hAnsi="Symbol"/>
    </w:rPr>
  </w:style>
  <w:style w:type="character" w:customStyle="1" w:styleId="WW8Num21z1">
    <w:name w:val="WW8Num21z1"/>
    <w:rsid w:val="00CA3A11"/>
    <w:rPr>
      <w:rFonts w:ascii="Courier New" w:hAnsi="Courier New"/>
    </w:rPr>
  </w:style>
  <w:style w:type="character" w:customStyle="1" w:styleId="WW8Num21z2">
    <w:name w:val="WW8Num21z2"/>
    <w:rsid w:val="00CA3A11"/>
    <w:rPr>
      <w:rFonts w:ascii="Wingdings" w:hAnsi="Wingdings"/>
    </w:rPr>
  </w:style>
  <w:style w:type="character" w:customStyle="1" w:styleId="WW8Num23z0">
    <w:name w:val="WW8Num23z0"/>
    <w:rsid w:val="00CA3A11"/>
    <w:rPr>
      <w:rFonts w:ascii="Symbol" w:hAnsi="Symbol"/>
    </w:rPr>
  </w:style>
  <w:style w:type="character" w:customStyle="1" w:styleId="WW8Num23z1">
    <w:name w:val="WW8Num23z1"/>
    <w:rsid w:val="00CA3A11"/>
    <w:rPr>
      <w:rFonts w:ascii="Courier New" w:hAnsi="Courier New"/>
    </w:rPr>
  </w:style>
  <w:style w:type="character" w:customStyle="1" w:styleId="WW8Num23z2">
    <w:name w:val="WW8Num23z2"/>
    <w:rsid w:val="00CA3A11"/>
    <w:rPr>
      <w:rFonts w:ascii="Wingdings" w:hAnsi="Wingdings"/>
    </w:rPr>
  </w:style>
  <w:style w:type="character" w:customStyle="1" w:styleId="WW8Num25z1">
    <w:name w:val="WW8Num25z1"/>
    <w:rsid w:val="00CA3A11"/>
    <w:rPr>
      <w:rFonts w:ascii="Courier New" w:hAnsi="Courier New"/>
    </w:rPr>
  </w:style>
  <w:style w:type="character" w:customStyle="1" w:styleId="WW8Num25z2">
    <w:name w:val="WW8Num25z2"/>
    <w:rsid w:val="00CA3A11"/>
    <w:rPr>
      <w:rFonts w:ascii="Wingdings" w:hAnsi="Wingdings"/>
    </w:rPr>
  </w:style>
  <w:style w:type="character" w:customStyle="1" w:styleId="WW8Num25z3">
    <w:name w:val="WW8Num25z3"/>
    <w:rsid w:val="00CA3A11"/>
    <w:rPr>
      <w:rFonts w:ascii="Symbol" w:hAnsi="Symbol"/>
    </w:rPr>
  </w:style>
  <w:style w:type="character" w:customStyle="1" w:styleId="WW8Num26z0">
    <w:name w:val="WW8Num26z0"/>
    <w:rsid w:val="00CA3A11"/>
    <w:rPr>
      <w:rFonts w:ascii="Symbol" w:hAnsi="Symbol"/>
    </w:rPr>
  </w:style>
  <w:style w:type="character" w:customStyle="1" w:styleId="WW8Num26z1">
    <w:name w:val="WW8Num26z1"/>
    <w:rsid w:val="00CA3A11"/>
    <w:rPr>
      <w:rFonts w:ascii="Courier New" w:hAnsi="Courier New"/>
    </w:rPr>
  </w:style>
  <w:style w:type="character" w:customStyle="1" w:styleId="WW8Num26z2">
    <w:name w:val="WW8Num26z2"/>
    <w:rsid w:val="00CA3A11"/>
    <w:rPr>
      <w:rFonts w:ascii="Wingdings" w:hAnsi="Wingdings"/>
    </w:rPr>
  </w:style>
  <w:style w:type="character" w:customStyle="1" w:styleId="WW8Num28z1">
    <w:name w:val="WW8Num28z1"/>
    <w:rsid w:val="00CA3A11"/>
    <w:rPr>
      <w:rFonts w:ascii="Symbol" w:hAnsi="Symbol"/>
    </w:rPr>
  </w:style>
  <w:style w:type="character" w:customStyle="1" w:styleId="WW8Num29z0">
    <w:name w:val="WW8Num29z0"/>
    <w:rsid w:val="00CA3A11"/>
    <w:rPr>
      <w:rFonts w:ascii="Symbol" w:hAnsi="Symbol"/>
    </w:rPr>
  </w:style>
  <w:style w:type="character" w:customStyle="1" w:styleId="WW8Num31z0">
    <w:name w:val="WW8Num31z0"/>
    <w:rsid w:val="00CA3A11"/>
    <w:rPr>
      <w:rFonts w:ascii="Symbol" w:hAnsi="Symbol"/>
    </w:rPr>
  </w:style>
  <w:style w:type="character" w:customStyle="1" w:styleId="WW8Num31z1">
    <w:name w:val="WW8Num31z1"/>
    <w:rsid w:val="00CA3A11"/>
    <w:rPr>
      <w:rFonts w:ascii="Courier New" w:hAnsi="Courier New"/>
    </w:rPr>
  </w:style>
  <w:style w:type="character" w:customStyle="1" w:styleId="WW8Num31z2">
    <w:name w:val="WW8Num31z2"/>
    <w:rsid w:val="00CA3A11"/>
    <w:rPr>
      <w:rFonts w:ascii="Wingdings" w:hAnsi="Wingdings"/>
    </w:rPr>
  </w:style>
  <w:style w:type="character" w:customStyle="1" w:styleId="WW8Num32z0">
    <w:name w:val="WW8Num32z0"/>
    <w:rsid w:val="00CA3A11"/>
    <w:rPr>
      <w:rFonts w:ascii="Symbol" w:hAnsi="Symbol"/>
    </w:rPr>
  </w:style>
  <w:style w:type="character" w:customStyle="1" w:styleId="WW8Num33z0">
    <w:name w:val="WW8Num33z0"/>
    <w:rsid w:val="00CA3A11"/>
    <w:rPr>
      <w:b w:val="0"/>
      <w:i w:val="0"/>
    </w:rPr>
  </w:style>
  <w:style w:type="character" w:customStyle="1" w:styleId="WW8Num34z0">
    <w:name w:val="WW8Num34z0"/>
    <w:rsid w:val="00CA3A11"/>
    <w:rPr>
      <w:rFonts w:ascii="Wingdings" w:hAnsi="Wingdings"/>
      <w:sz w:val="12"/>
    </w:rPr>
  </w:style>
  <w:style w:type="character" w:customStyle="1" w:styleId="WW8Num35z0">
    <w:name w:val="WW8Num35z0"/>
    <w:rsid w:val="00CA3A11"/>
    <w:rPr>
      <w:rFonts w:ascii="Symbol" w:hAnsi="Symbol"/>
    </w:rPr>
  </w:style>
  <w:style w:type="character" w:customStyle="1" w:styleId="WW8Num35z1">
    <w:name w:val="WW8Num35z1"/>
    <w:rsid w:val="00CA3A11"/>
    <w:rPr>
      <w:rFonts w:ascii="Courier New" w:hAnsi="Courier New"/>
    </w:rPr>
  </w:style>
  <w:style w:type="character" w:customStyle="1" w:styleId="WW8Num35z2">
    <w:name w:val="WW8Num35z2"/>
    <w:rsid w:val="00CA3A11"/>
    <w:rPr>
      <w:rFonts w:ascii="Wingdings" w:hAnsi="Wingdings"/>
    </w:rPr>
  </w:style>
  <w:style w:type="character" w:customStyle="1" w:styleId="WW8Num36z0">
    <w:name w:val="WW8Num36z0"/>
    <w:rsid w:val="00CA3A11"/>
    <w:rPr>
      <w:rFonts w:ascii="Wingdings" w:hAnsi="Wingdings"/>
    </w:rPr>
  </w:style>
  <w:style w:type="character" w:customStyle="1" w:styleId="WW8Num38z0">
    <w:name w:val="WW8Num38z0"/>
    <w:rsid w:val="00CA3A11"/>
    <w:rPr>
      <w:rFonts w:ascii="Symbol" w:hAnsi="Symbol"/>
    </w:rPr>
  </w:style>
  <w:style w:type="character" w:customStyle="1" w:styleId="WW8Num38z1">
    <w:name w:val="WW8Num38z1"/>
    <w:rsid w:val="00CA3A11"/>
    <w:rPr>
      <w:rFonts w:ascii="Courier New" w:hAnsi="Courier New"/>
    </w:rPr>
  </w:style>
  <w:style w:type="character" w:customStyle="1" w:styleId="WW8Num38z2">
    <w:name w:val="WW8Num38z2"/>
    <w:rsid w:val="00CA3A11"/>
    <w:rPr>
      <w:rFonts w:ascii="Wingdings" w:hAnsi="Wingdings"/>
    </w:rPr>
  </w:style>
  <w:style w:type="character" w:customStyle="1" w:styleId="WW8Num40z0">
    <w:name w:val="WW8Num40z0"/>
    <w:rsid w:val="00CA3A11"/>
    <w:rPr>
      <w:rFonts w:ascii="Symbol" w:hAnsi="Symbol"/>
    </w:rPr>
  </w:style>
  <w:style w:type="character" w:customStyle="1" w:styleId="WW8Num40z1">
    <w:name w:val="WW8Num40z1"/>
    <w:rsid w:val="00CA3A11"/>
    <w:rPr>
      <w:rFonts w:ascii="Courier New" w:hAnsi="Courier New"/>
    </w:rPr>
  </w:style>
  <w:style w:type="character" w:customStyle="1" w:styleId="WW8Num40z2">
    <w:name w:val="WW8Num40z2"/>
    <w:rsid w:val="00CA3A11"/>
    <w:rPr>
      <w:rFonts w:ascii="Wingdings" w:hAnsi="Wingdings"/>
    </w:rPr>
  </w:style>
  <w:style w:type="character" w:customStyle="1" w:styleId="WW8Num42z0">
    <w:name w:val="WW8Num42z0"/>
    <w:rsid w:val="00CA3A11"/>
    <w:rPr>
      <w:rFonts w:ascii="Symbol" w:hAnsi="Symbol"/>
    </w:rPr>
  </w:style>
  <w:style w:type="character" w:customStyle="1" w:styleId="WW8Num42z1">
    <w:name w:val="WW8Num42z1"/>
    <w:rsid w:val="00CA3A11"/>
    <w:rPr>
      <w:rFonts w:ascii="Courier New" w:hAnsi="Courier New"/>
    </w:rPr>
  </w:style>
  <w:style w:type="character" w:customStyle="1" w:styleId="WW8Num42z2">
    <w:name w:val="WW8Num42z2"/>
    <w:rsid w:val="00CA3A11"/>
    <w:rPr>
      <w:rFonts w:ascii="Wingdings" w:hAnsi="Wingdings"/>
    </w:rPr>
  </w:style>
  <w:style w:type="character" w:customStyle="1" w:styleId="WW8Num45z0">
    <w:name w:val="WW8Num45z0"/>
    <w:rsid w:val="00CA3A11"/>
    <w:rPr>
      <w:rFonts w:ascii="Symbol" w:hAnsi="Symbol"/>
    </w:rPr>
  </w:style>
  <w:style w:type="character" w:customStyle="1" w:styleId="WW8Num45z1">
    <w:name w:val="WW8Num45z1"/>
    <w:rsid w:val="00CA3A11"/>
    <w:rPr>
      <w:rFonts w:ascii="Courier New" w:hAnsi="Courier New"/>
    </w:rPr>
  </w:style>
  <w:style w:type="character" w:customStyle="1" w:styleId="WW8Num45z2">
    <w:name w:val="WW8Num45z2"/>
    <w:rsid w:val="00CA3A11"/>
    <w:rPr>
      <w:rFonts w:ascii="Wingdings" w:hAnsi="Wingdings"/>
    </w:rPr>
  </w:style>
  <w:style w:type="character" w:customStyle="1" w:styleId="WW8Num46z0">
    <w:name w:val="WW8Num46z0"/>
    <w:rsid w:val="00CA3A11"/>
    <w:rPr>
      <w:rFonts w:ascii="Symbol" w:hAnsi="Symbol"/>
    </w:rPr>
  </w:style>
  <w:style w:type="character" w:customStyle="1" w:styleId="WW8Num46z1">
    <w:name w:val="WW8Num46z1"/>
    <w:rsid w:val="00CA3A11"/>
    <w:rPr>
      <w:rFonts w:ascii="Courier New" w:hAnsi="Courier New"/>
    </w:rPr>
  </w:style>
  <w:style w:type="character" w:customStyle="1" w:styleId="WW8Num46z2">
    <w:name w:val="WW8Num46z2"/>
    <w:rsid w:val="00CA3A11"/>
    <w:rPr>
      <w:rFonts w:ascii="Wingdings" w:hAnsi="Wingdings"/>
    </w:rPr>
  </w:style>
  <w:style w:type="character" w:customStyle="1" w:styleId="WW8Num47z0">
    <w:name w:val="WW8Num47z0"/>
    <w:rsid w:val="00CA3A11"/>
    <w:rPr>
      <w:rFonts w:ascii="Symbol" w:hAnsi="Symbol"/>
    </w:rPr>
  </w:style>
  <w:style w:type="character" w:customStyle="1" w:styleId="WW8Num48z0">
    <w:name w:val="WW8Num48z0"/>
    <w:rsid w:val="00CA3A11"/>
    <w:rPr>
      <w:rFonts w:ascii="Symbol" w:hAnsi="Symbol"/>
    </w:rPr>
  </w:style>
  <w:style w:type="character" w:customStyle="1" w:styleId="WW8Num48z1">
    <w:name w:val="WW8Num48z1"/>
    <w:rsid w:val="00CA3A11"/>
    <w:rPr>
      <w:rFonts w:ascii="Courier New" w:hAnsi="Courier New"/>
    </w:rPr>
  </w:style>
  <w:style w:type="character" w:customStyle="1" w:styleId="WW8Num48z2">
    <w:name w:val="WW8Num48z2"/>
    <w:rsid w:val="00CA3A11"/>
    <w:rPr>
      <w:rFonts w:ascii="Wingdings" w:hAnsi="Wingdings"/>
    </w:rPr>
  </w:style>
  <w:style w:type="character" w:customStyle="1" w:styleId="WW8Num49z0">
    <w:name w:val="WW8Num49z0"/>
    <w:rsid w:val="00CA3A11"/>
    <w:rPr>
      <w:rFonts w:ascii="Symbol" w:hAnsi="Symbol"/>
    </w:rPr>
  </w:style>
  <w:style w:type="character" w:customStyle="1" w:styleId="WW8Num51z1">
    <w:name w:val="WW8Num51z1"/>
    <w:rsid w:val="00CA3A11"/>
    <w:rPr>
      <w:rFonts w:ascii="Courier New" w:hAnsi="Courier New"/>
    </w:rPr>
  </w:style>
  <w:style w:type="character" w:customStyle="1" w:styleId="WW8Num51z2">
    <w:name w:val="WW8Num51z2"/>
    <w:rsid w:val="00CA3A11"/>
    <w:rPr>
      <w:rFonts w:ascii="Wingdings" w:hAnsi="Wingdings"/>
    </w:rPr>
  </w:style>
  <w:style w:type="character" w:customStyle="1" w:styleId="WW8Num51z3">
    <w:name w:val="WW8Num51z3"/>
    <w:rsid w:val="00CA3A11"/>
    <w:rPr>
      <w:rFonts w:ascii="Symbol" w:hAnsi="Symbol"/>
    </w:rPr>
  </w:style>
  <w:style w:type="character" w:customStyle="1" w:styleId="WW8Num53z0">
    <w:name w:val="WW8Num53z0"/>
    <w:rsid w:val="00CA3A11"/>
    <w:rPr>
      <w:rFonts w:ascii="Symbol" w:hAnsi="Symbol"/>
    </w:rPr>
  </w:style>
  <w:style w:type="character" w:customStyle="1" w:styleId="WW8Num53z1">
    <w:name w:val="WW8Num53z1"/>
    <w:rsid w:val="00CA3A11"/>
    <w:rPr>
      <w:rFonts w:ascii="Monotype Sorts" w:eastAsia="Times New Roman" w:hAnsi="Monotype Sorts" w:cs="Times New Roman"/>
      <w:b/>
    </w:rPr>
  </w:style>
  <w:style w:type="character" w:customStyle="1" w:styleId="WW8Num53z2">
    <w:name w:val="WW8Num53z2"/>
    <w:rsid w:val="00CA3A11"/>
    <w:rPr>
      <w:rFonts w:ascii="Wingdings" w:hAnsi="Wingdings"/>
    </w:rPr>
  </w:style>
  <w:style w:type="character" w:customStyle="1" w:styleId="WW8Num53z4">
    <w:name w:val="WW8Num53z4"/>
    <w:rsid w:val="00CA3A11"/>
    <w:rPr>
      <w:rFonts w:ascii="Courier New" w:hAnsi="Courier New"/>
    </w:rPr>
  </w:style>
  <w:style w:type="character" w:customStyle="1" w:styleId="WW8Num54z0">
    <w:name w:val="WW8Num54z0"/>
    <w:rsid w:val="00CA3A11"/>
    <w:rPr>
      <w:rFonts w:ascii="Symbol" w:hAnsi="Symbol"/>
    </w:rPr>
  </w:style>
  <w:style w:type="character" w:customStyle="1" w:styleId="WW8Num54z1">
    <w:name w:val="WW8Num54z1"/>
    <w:rsid w:val="00CA3A11"/>
    <w:rPr>
      <w:rFonts w:ascii="Courier New" w:hAnsi="Courier New"/>
    </w:rPr>
  </w:style>
  <w:style w:type="character" w:customStyle="1" w:styleId="WW8Num54z2">
    <w:name w:val="WW8Num54z2"/>
    <w:rsid w:val="00CA3A11"/>
    <w:rPr>
      <w:rFonts w:ascii="Wingdings" w:hAnsi="Wingdings"/>
    </w:rPr>
  </w:style>
  <w:style w:type="character" w:customStyle="1" w:styleId="WW8Num56z0">
    <w:name w:val="WW8Num56z0"/>
    <w:rsid w:val="00CA3A11"/>
    <w:rPr>
      <w:rFonts w:ascii="Wingdings" w:hAnsi="Wingdings"/>
      <w:sz w:val="20"/>
    </w:rPr>
  </w:style>
  <w:style w:type="character" w:customStyle="1" w:styleId="WW8Num57z0">
    <w:name w:val="WW8Num57z0"/>
    <w:rsid w:val="00CA3A11"/>
    <w:rPr>
      <w:rFonts w:ascii="Symbol" w:hAnsi="Symbol"/>
    </w:rPr>
  </w:style>
  <w:style w:type="character" w:customStyle="1" w:styleId="WW8Num57z1">
    <w:name w:val="WW8Num57z1"/>
    <w:rsid w:val="00CA3A11"/>
    <w:rPr>
      <w:rFonts w:ascii="Courier New" w:hAnsi="Courier New"/>
    </w:rPr>
  </w:style>
  <w:style w:type="character" w:customStyle="1" w:styleId="WW8Num57z2">
    <w:name w:val="WW8Num57z2"/>
    <w:rsid w:val="00CA3A11"/>
    <w:rPr>
      <w:rFonts w:ascii="Wingdings" w:hAnsi="Wingdings"/>
    </w:rPr>
  </w:style>
  <w:style w:type="character" w:customStyle="1" w:styleId="WW8Num59z0">
    <w:name w:val="WW8Num59z0"/>
    <w:rsid w:val="00CA3A11"/>
    <w:rPr>
      <w:rFonts w:ascii="Symbol" w:hAnsi="Symbol"/>
    </w:rPr>
  </w:style>
  <w:style w:type="character" w:customStyle="1" w:styleId="WW8Num59z1">
    <w:name w:val="WW8Num59z1"/>
    <w:rsid w:val="00CA3A11"/>
    <w:rPr>
      <w:rFonts w:ascii="Courier New" w:hAnsi="Courier New"/>
    </w:rPr>
  </w:style>
  <w:style w:type="character" w:customStyle="1" w:styleId="WW8Num59z2">
    <w:name w:val="WW8Num59z2"/>
    <w:rsid w:val="00CA3A11"/>
    <w:rPr>
      <w:rFonts w:ascii="Wingdings" w:hAnsi="Wingdings"/>
    </w:rPr>
  </w:style>
  <w:style w:type="character" w:customStyle="1" w:styleId="WW8Num61z0">
    <w:name w:val="WW8Num61z0"/>
    <w:rsid w:val="00CA3A11"/>
    <w:rPr>
      <w:rFonts w:ascii="Symbol" w:hAnsi="Symbol"/>
    </w:rPr>
  </w:style>
  <w:style w:type="character" w:customStyle="1" w:styleId="WW8Num61z1">
    <w:name w:val="WW8Num61z1"/>
    <w:rsid w:val="00CA3A11"/>
    <w:rPr>
      <w:rFonts w:ascii="Courier New" w:hAnsi="Courier New"/>
    </w:rPr>
  </w:style>
  <w:style w:type="character" w:customStyle="1" w:styleId="WW8Num61z2">
    <w:name w:val="WW8Num61z2"/>
    <w:rsid w:val="00CA3A11"/>
    <w:rPr>
      <w:rFonts w:ascii="Wingdings" w:hAnsi="Wingdings"/>
    </w:rPr>
  </w:style>
  <w:style w:type="character" w:customStyle="1" w:styleId="WW8Num62z0">
    <w:name w:val="WW8Num62z0"/>
    <w:rsid w:val="00CA3A11"/>
    <w:rPr>
      <w:rFonts w:ascii="Symbol" w:hAnsi="Symbol"/>
    </w:rPr>
  </w:style>
  <w:style w:type="character" w:customStyle="1" w:styleId="WW8Num62z1">
    <w:name w:val="WW8Num62z1"/>
    <w:rsid w:val="00CA3A11"/>
    <w:rPr>
      <w:rFonts w:ascii="Courier New" w:hAnsi="Courier New"/>
    </w:rPr>
  </w:style>
  <w:style w:type="character" w:customStyle="1" w:styleId="WW8Num62z2">
    <w:name w:val="WW8Num62z2"/>
    <w:rsid w:val="00CA3A11"/>
    <w:rPr>
      <w:rFonts w:ascii="Wingdings" w:hAnsi="Wingdings"/>
    </w:rPr>
  </w:style>
  <w:style w:type="character" w:customStyle="1" w:styleId="WW8Num63z0">
    <w:name w:val="WW8Num63z0"/>
    <w:rsid w:val="00CA3A11"/>
    <w:rPr>
      <w:rFonts w:ascii="Symbol" w:hAnsi="Symbol"/>
    </w:rPr>
  </w:style>
  <w:style w:type="character" w:customStyle="1" w:styleId="WW8Num63z1">
    <w:name w:val="WW8Num63z1"/>
    <w:rsid w:val="00CA3A11"/>
    <w:rPr>
      <w:rFonts w:ascii="Courier New" w:hAnsi="Courier New"/>
    </w:rPr>
  </w:style>
  <w:style w:type="character" w:customStyle="1" w:styleId="WW8Num63z2">
    <w:name w:val="WW8Num63z2"/>
    <w:rsid w:val="00CA3A11"/>
    <w:rPr>
      <w:rFonts w:ascii="Wingdings" w:hAnsi="Wingdings"/>
    </w:rPr>
  </w:style>
  <w:style w:type="character" w:customStyle="1" w:styleId="WW8Num64z0">
    <w:name w:val="WW8Num64z0"/>
    <w:rsid w:val="00CA3A11"/>
    <w:rPr>
      <w:rFonts w:ascii="Symbol" w:hAnsi="Symbol"/>
    </w:rPr>
  </w:style>
  <w:style w:type="character" w:customStyle="1" w:styleId="WW8Num64z1">
    <w:name w:val="WW8Num64z1"/>
    <w:rsid w:val="00CA3A11"/>
    <w:rPr>
      <w:rFonts w:ascii="Courier New" w:hAnsi="Courier New"/>
    </w:rPr>
  </w:style>
  <w:style w:type="character" w:customStyle="1" w:styleId="WW8Num64z2">
    <w:name w:val="WW8Num64z2"/>
    <w:rsid w:val="00CA3A11"/>
    <w:rPr>
      <w:rFonts w:ascii="Wingdings" w:hAnsi="Wingdings"/>
    </w:rPr>
  </w:style>
  <w:style w:type="character" w:customStyle="1" w:styleId="WW8Num65z0">
    <w:name w:val="WW8Num65z0"/>
    <w:rsid w:val="00CA3A11"/>
    <w:rPr>
      <w:rFonts w:ascii="Symbol" w:hAnsi="Symbol"/>
      <w:color w:val="auto"/>
    </w:rPr>
  </w:style>
  <w:style w:type="character" w:customStyle="1" w:styleId="WW8Num65z1">
    <w:name w:val="WW8Num65z1"/>
    <w:rsid w:val="00CA3A11"/>
    <w:rPr>
      <w:rFonts w:ascii="Symbol" w:hAnsi="Symbol"/>
    </w:rPr>
  </w:style>
  <w:style w:type="character" w:customStyle="1" w:styleId="WW8Num65z2">
    <w:name w:val="WW8Num65z2"/>
    <w:rsid w:val="00CA3A11"/>
    <w:rPr>
      <w:rFonts w:ascii="Wingdings" w:hAnsi="Wingdings"/>
    </w:rPr>
  </w:style>
  <w:style w:type="character" w:customStyle="1" w:styleId="WW8Num65z4">
    <w:name w:val="WW8Num65z4"/>
    <w:rsid w:val="00CA3A11"/>
    <w:rPr>
      <w:rFonts w:ascii="Courier New" w:hAnsi="Courier New"/>
    </w:rPr>
  </w:style>
  <w:style w:type="character" w:customStyle="1" w:styleId="WW8Num66z0">
    <w:name w:val="WW8Num66z0"/>
    <w:rsid w:val="00CA3A11"/>
    <w:rPr>
      <w:rFonts w:ascii="Symbol" w:hAnsi="Symbol"/>
    </w:rPr>
  </w:style>
  <w:style w:type="character" w:customStyle="1" w:styleId="WW8Num66z1">
    <w:name w:val="WW8Num66z1"/>
    <w:rsid w:val="00CA3A11"/>
    <w:rPr>
      <w:rFonts w:ascii="Courier New" w:hAnsi="Courier New"/>
    </w:rPr>
  </w:style>
  <w:style w:type="character" w:customStyle="1" w:styleId="WW8Num66z2">
    <w:name w:val="WW8Num66z2"/>
    <w:rsid w:val="00CA3A11"/>
    <w:rPr>
      <w:rFonts w:ascii="Wingdings" w:hAnsi="Wingdings"/>
    </w:rPr>
  </w:style>
  <w:style w:type="character" w:customStyle="1" w:styleId="WW8Num68z0">
    <w:name w:val="WW8Num68z0"/>
    <w:rsid w:val="00CA3A11"/>
    <w:rPr>
      <w:rFonts w:ascii="Symbol" w:hAnsi="Symbol"/>
    </w:rPr>
  </w:style>
  <w:style w:type="character" w:customStyle="1" w:styleId="WW8Num68z1">
    <w:name w:val="WW8Num68z1"/>
    <w:rsid w:val="00CA3A11"/>
    <w:rPr>
      <w:rFonts w:ascii="Courier New" w:hAnsi="Courier New"/>
    </w:rPr>
  </w:style>
  <w:style w:type="character" w:customStyle="1" w:styleId="WW8Num68z2">
    <w:name w:val="WW8Num68z2"/>
    <w:rsid w:val="00CA3A11"/>
    <w:rPr>
      <w:rFonts w:ascii="Wingdings" w:hAnsi="Wingdings"/>
    </w:rPr>
  </w:style>
  <w:style w:type="character" w:customStyle="1" w:styleId="WW8Num69z0">
    <w:name w:val="WW8Num69z0"/>
    <w:rsid w:val="00CA3A11"/>
    <w:rPr>
      <w:rFonts w:ascii="Times New Roman" w:hAnsi="Times New Roman"/>
      <w:b/>
      <w:i w:val="0"/>
      <w:sz w:val="22"/>
    </w:rPr>
  </w:style>
  <w:style w:type="character" w:customStyle="1" w:styleId="WW8Num70z0">
    <w:name w:val="WW8Num70z0"/>
    <w:rsid w:val="00CA3A11"/>
    <w:rPr>
      <w:rFonts w:ascii="Symbol" w:hAnsi="Symbol"/>
    </w:rPr>
  </w:style>
  <w:style w:type="character" w:customStyle="1" w:styleId="WW8Num70z1">
    <w:name w:val="WW8Num70z1"/>
    <w:rsid w:val="00CA3A11"/>
    <w:rPr>
      <w:rFonts w:ascii="Courier New" w:hAnsi="Courier New"/>
    </w:rPr>
  </w:style>
  <w:style w:type="character" w:customStyle="1" w:styleId="WW8Num70z2">
    <w:name w:val="WW8Num70z2"/>
    <w:rsid w:val="00CA3A11"/>
    <w:rPr>
      <w:rFonts w:ascii="Wingdings" w:hAnsi="Wingdings"/>
    </w:rPr>
  </w:style>
  <w:style w:type="character" w:customStyle="1" w:styleId="WW8Num72z0">
    <w:name w:val="WW8Num72z0"/>
    <w:rsid w:val="00CA3A11"/>
    <w:rPr>
      <w:rFonts w:ascii="Symbol" w:hAnsi="Symbol"/>
      <w:color w:val="auto"/>
    </w:rPr>
  </w:style>
  <w:style w:type="character" w:customStyle="1" w:styleId="WW8Num72z1">
    <w:name w:val="WW8Num72z1"/>
    <w:rsid w:val="00CA3A11"/>
    <w:rPr>
      <w:rFonts w:ascii="Courier New" w:hAnsi="Courier New"/>
    </w:rPr>
  </w:style>
  <w:style w:type="character" w:customStyle="1" w:styleId="WW8Num72z2">
    <w:name w:val="WW8Num72z2"/>
    <w:rsid w:val="00CA3A11"/>
    <w:rPr>
      <w:rFonts w:ascii="Wingdings" w:hAnsi="Wingdings"/>
    </w:rPr>
  </w:style>
  <w:style w:type="character" w:customStyle="1" w:styleId="WW8Num72z3">
    <w:name w:val="WW8Num72z3"/>
    <w:rsid w:val="00CA3A11"/>
    <w:rPr>
      <w:rFonts w:ascii="Symbol" w:hAnsi="Symbol"/>
    </w:rPr>
  </w:style>
  <w:style w:type="character" w:customStyle="1" w:styleId="WW8Num74z0">
    <w:name w:val="WW8Num74z0"/>
    <w:rsid w:val="00CA3A11"/>
    <w:rPr>
      <w:rFonts w:ascii="Symbol" w:hAnsi="Symbol"/>
    </w:rPr>
  </w:style>
  <w:style w:type="character" w:customStyle="1" w:styleId="WW8Num74z1">
    <w:name w:val="WW8Num74z1"/>
    <w:rsid w:val="00CA3A11"/>
    <w:rPr>
      <w:rFonts w:ascii="Courier New" w:hAnsi="Courier New"/>
    </w:rPr>
  </w:style>
  <w:style w:type="character" w:customStyle="1" w:styleId="WW8Num74z2">
    <w:name w:val="WW8Num74z2"/>
    <w:rsid w:val="00CA3A11"/>
    <w:rPr>
      <w:rFonts w:ascii="Wingdings" w:hAnsi="Wingdings"/>
    </w:rPr>
  </w:style>
  <w:style w:type="character" w:customStyle="1" w:styleId="WW8Num75z0">
    <w:name w:val="WW8Num75z0"/>
    <w:rsid w:val="00CA3A11"/>
    <w:rPr>
      <w:rFonts w:ascii="Symbol" w:hAnsi="Symbol"/>
    </w:rPr>
  </w:style>
  <w:style w:type="character" w:customStyle="1" w:styleId="WW8Num75z1">
    <w:name w:val="WW8Num75z1"/>
    <w:rsid w:val="00CA3A11"/>
    <w:rPr>
      <w:rFonts w:ascii="Courier New" w:hAnsi="Courier New"/>
    </w:rPr>
  </w:style>
  <w:style w:type="character" w:customStyle="1" w:styleId="WW8Num75z2">
    <w:name w:val="WW8Num75z2"/>
    <w:rsid w:val="00CA3A11"/>
    <w:rPr>
      <w:rFonts w:ascii="Wingdings" w:hAnsi="Wingdings"/>
    </w:rPr>
  </w:style>
  <w:style w:type="character" w:customStyle="1" w:styleId="WW8Num77z0">
    <w:name w:val="WW8Num77z0"/>
    <w:rsid w:val="00CA3A11"/>
    <w:rPr>
      <w:rFonts w:ascii="Symbol" w:hAnsi="Symbol"/>
    </w:rPr>
  </w:style>
  <w:style w:type="character" w:customStyle="1" w:styleId="WW8Num77z1">
    <w:name w:val="WW8Num77z1"/>
    <w:rsid w:val="00CA3A11"/>
    <w:rPr>
      <w:rFonts w:ascii="Courier New" w:hAnsi="Courier New"/>
    </w:rPr>
  </w:style>
  <w:style w:type="character" w:customStyle="1" w:styleId="WW8Num77z2">
    <w:name w:val="WW8Num77z2"/>
    <w:rsid w:val="00CA3A11"/>
    <w:rPr>
      <w:rFonts w:ascii="Wingdings" w:hAnsi="Wingdings"/>
    </w:rPr>
  </w:style>
  <w:style w:type="character" w:customStyle="1" w:styleId="WW8Num79z0">
    <w:name w:val="WW8Num79z0"/>
    <w:rsid w:val="00CA3A11"/>
    <w:rPr>
      <w:rFonts w:ascii="Wingdings" w:hAnsi="Wingdings"/>
      <w:sz w:val="20"/>
    </w:rPr>
  </w:style>
  <w:style w:type="character" w:customStyle="1" w:styleId="WW8Num79z1">
    <w:name w:val="WW8Num79z1"/>
    <w:rsid w:val="00CA3A11"/>
    <w:rPr>
      <w:b w:val="0"/>
      <w:i w:val="0"/>
      <w:sz w:val="20"/>
    </w:rPr>
  </w:style>
  <w:style w:type="character" w:customStyle="1" w:styleId="WW8Num79z2">
    <w:name w:val="WW8Num79z2"/>
    <w:rsid w:val="00CA3A11"/>
    <w:rPr>
      <w:rFonts w:ascii="Wingdings" w:hAnsi="Wingdings"/>
    </w:rPr>
  </w:style>
  <w:style w:type="character" w:customStyle="1" w:styleId="WW8Num79z3">
    <w:name w:val="WW8Num79z3"/>
    <w:rsid w:val="00CA3A11"/>
    <w:rPr>
      <w:rFonts w:ascii="Symbol" w:hAnsi="Symbol"/>
    </w:rPr>
  </w:style>
  <w:style w:type="character" w:customStyle="1" w:styleId="WW8Num79z4">
    <w:name w:val="WW8Num79z4"/>
    <w:rsid w:val="00CA3A11"/>
    <w:rPr>
      <w:rFonts w:ascii="Courier New" w:hAnsi="Courier New"/>
    </w:rPr>
  </w:style>
  <w:style w:type="character" w:customStyle="1" w:styleId="WW8Num80z0">
    <w:name w:val="WW8Num80z0"/>
    <w:rsid w:val="00CA3A11"/>
    <w:rPr>
      <w:rFonts w:ascii="Symbol" w:hAnsi="Symbol"/>
    </w:rPr>
  </w:style>
  <w:style w:type="character" w:customStyle="1" w:styleId="WW8Num80z1">
    <w:name w:val="WW8Num80z1"/>
    <w:rsid w:val="00CA3A11"/>
    <w:rPr>
      <w:rFonts w:ascii="Courier New" w:hAnsi="Courier New" w:cs="Courier New"/>
    </w:rPr>
  </w:style>
  <w:style w:type="character" w:customStyle="1" w:styleId="WW8Num80z2">
    <w:name w:val="WW8Num80z2"/>
    <w:rsid w:val="00CA3A11"/>
    <w:rPr>
      <w:rFonts w:ascii="Wingdings" w:hAnsi="Wingdings" w:cs="Times New Roman"/>
    </w:rPr>
  </w:style>
  <w:style w:type="character" w:customStyle="1" w:styleId="WW8Num80z3">
    <w:name w:val="WW8Num80z3"/>
    <w:rsid w:val="00CA3A11"/>
    <w:rPr>
      <w:rFonts w:ascii="Symbol" w:hAnsi="Symbol" w:cs="Times New Roman"/>
    </w:rPr>
  </w:style>
  <w:style w:type="character" w:customStyle="1" w:styleId="WW8Num81z0">
    <w:name w:val="WW8Num81z0"/>
    <w:rsid w:val="00CA3A11"/>
    <w:rPr>
      <w:rFonts w:ascii="Symbol" w:hAnsi="Symbol"/>
    </w:rPr>
  </w:style>
  <w:style w:type="character" w:customStyle="1" w:styleId="WW8Num82z0">
    <w:name w:val="WW8Num82z0"/>
    <w:rsid w:val="00CA3A11"/>
    <w:rPr>
      <w:rFonts w:ascii="Symbol" w:hAnsi="Symbol"/>
    </w:rPr>
  </w:style>
  <w:style w:type="character" w:customStyle="1" w:styleId="WW8Num82z1">
    <w:name w:val="WW8Num82z1"/>
    <w:rsid w:val="00CA3A11"/>
    <w:rPr>
      <w:rFonts w:ascii="Courier New" w:hAnsi="Courier New"/>
    </w:rPr>
  </w:style>
  <w:style w:type="character" w:customStyle="1" w:styleId="WW8Num82z2">
    <w:name w:val="WW8Num82z2"/>
    <w:rsid w:val="00CA3A11"/>
    <w:rPr>
      <w:rFonts w:ascii="Wingdings" w:hAnsi="Wingdings"/>
    </w:rPr>
  </w:style>
  <w:style w:type="character" w:customStyle="1" w:styleId="WW8Num84z0">
    <w:name w:val="WW8Num84z0"/>
    <w:rsid w:val="00CA3A11"/>
    <w:rPr>
      <w:rFonts w:ascii="Symbol" w:hAnsi="Symbol"/>
    </w:rPr>
  </w:style>
  <w:style w:type="character" w:customStyle="1" w:styleId="WW8Num84z1">
    <w:name w:val="WW8Num84z1"/>
    <w:rsid w:val="00CA3A11"/>
    <w:rPr>
      <w:rFonts w:ascii="Times New Roman" w:eastAsia="Times New Roman" w:hAnsi="Times New Roman" w:cs="Times New Roman"/>
      <w:b w:val="0"/>
    </w:rPr>
  </w:style>
  <w:style w:type="character" w:customStyle="1" w:styleId="WW8Num84z2">
    <w:name w:val="WW8Num84z2"/>
    <w:rsid w:val="00CA3A11"/>
    <w:rPr>
      <w:rFonts w:ascii="Wingdings" w:hAnsi="Wingdings"/>
    </w:rPr>
  </w:style>
  <w:style w:type="character" w:customStyle="1" w:styleId="WW8Num84z4">
    <w:name w:val="WW8Num84z4"/>
    <w:rsid w:val="00CA3A11"/>
    <w:rPr>
      <w:rFonts w:ascii="Courier New" w:hAnsi="Courier New"/>
    </w:rPr>
  </w:style>
  <w:style w:type="character" w:customStyle="1" w:styleId="WW8Num85z0">
    <w:name w:val="WW8Num85z0"/>
    <w:rsid w:val="00CA3A11"/>
    <w:rPr>
      <w:rFonts w:ascii="Symbol" w:hAnsi="Symbol"/>
    </w:rPr>
  </w:style>
  <w:style w:type="character" w:customStyle="1" w:styleId="WW8Num85z1">
    <w:name w:val="WW8Num85z1"/>
    <w:rsid w:val="00CA3A11"/>
    <w:rPr>
      <w:rFonts w:ascii="Courier New" w:hAnsi="Courier New" w:cs="Courier New"/>
    </w:rPr>
  </w:style>
  <w:style w:type="character" w:customStyle="1" w:styleId="WW8Num85z2">
    <w:name w:val="WW8Num85z2"/>
    <w:rsid w:val="00CA3A11"/>
    <w:rPr>
      <w:rFonts w:ascii="Wingdings" w:hAnsi="Wingdings" w:cs="Times New Roman"/>
    </w:rPr>
  </w:style>
  <w:style w:type="character" w:customStyle="1" w:styleId="WW8Num85z3">
    <w:name w:val="WW8Num85z3"/>
    <w:rsid w:val="00CA3A11"/>
    <w:rPr>
      <w:rFonts w:ascii="Symbol" w:hAnsi="Symbol" w:cs="Times New Roman"/>
    </w:rPr>
  </w:style>
  <w:style w:type="character" w:customStyle="1" w:styleId="WW8Num86z0">
    <w:name w:val="WW8Num86z0"/>
    <w:rsid w:val="00CA3A11"/>
    <w:rPr>
      <w:rFonts w:ascii="Symbol" w:hAnsi="Symbol"/>
    </w:rPr>
  </w:style>
  <w:style w:type="character" w:customStyle="1" w:styleId="WW8Num86z1">
    <w:name w:val="WW8Num86z1"/>
    <w:rsid w:val="00CA3A11"/>
    <w:rPr>
      <w:rFonts w:ascii="Courier New" w:hAnsi="Courier New"/>
    </w:rPr>
  </w:style>
  <w:style w:type="character" w:customStyle="1" w:styleId="WW8Num86z2">
    <w:name w:val="WW8Num86z2"/>
    <w:rsid w:val="00CA3A11"/>
    <w:rPr>
      <w:rFonts w:ascii="Wingdings" w:hAnsi="Wingdings"/>
    </w:rPr>
  </w:style>
  <w:style w:type="character" w:customStyle="1" w:styleId="WW8Num87z0">
    <w:name w:val="WW8Num87z0"/>
    <w:rsid w:val="00CA3A11"/>
    <w:rPr>
      <w:b w:val="0"/>
      <w:i w:val="0"/>
    </w:rPr>
  </w:style>
  <w:style w:type="character" w:customStyle="1" w:styleId="WW8Num87z1">
    <w:name w:val="WW8Num87z1"/>
    <w:rsid w:val="00CA3A11"/>
    <w:rPr>
      <w:rFonts w:ascii="Courier New" w:hAnsi="Courier New" w:cs="Wingdings"/>
    </w:rPr>
  </w:style>
  <w:style w:type="character" w:customStyle="1" w:styleId="WW8Num87z2">
    <w:name w:val="WW8Num87z2"/>
    <w:rsid w:val="00CA3A11"/>
    <w:rPr>
      <w:rFonts w:ascii="Wingdings" w:hAnsi="Wingdings" w:cs="Times New Roman"/>
    </w:rPr>
  </w:style>
  <w:style w:type="character" w:customStyle="1" w:styleId="WW8Num87z3">
    <w:name w:val="WW8Num87z3"/>
    <w:rsid w:val="00CA3A11"/>
    <w:rPr>
      <w:rFonts w:ascii="Symbol" w:hAnsi="Symbol" w:cs="Times New Roman"/>
    </w:rPr>
  </w:style>
  <w:style w:type="character" w:customStyle="1" w:styleId="WW8Num88z0">
    <w:name w:val="WW8Num88z0"/>
    <w:rsid w:val="00CA3A11"/>
    <w:rPr>
      <w:rFonts w:ascii="Symbol" w:hAnsi="Symbol"/>
    </w:rPr>
  </w:style>
  <w:style w:type="character" w:customStyle="1" w:styleId="WW8Num88z1">
    <w:name w:val="WW8Num88z1"/>
    <w:rsid w:val="00CA3A11"/>
    <w:rPr>
      <w:rFonts w:ascii="Courier New" w:hAnsi="Courier New"/>
    </w:rPr>
  </w:style>
  <w:style w:type="character" w:customStyle="1" w:styleId="WW8Num88z2">
    <w:name w:val="WW8Num88z2"/>
    <w:rsid w:val="00CA3A11"/>
    <w:rPr>
      <w:rFonts w:ascii="Wingdings" w:hAnsi="Wingdings"/>
    </w:rPr>
  </w:style>
  <w:style w:type="character" w:customStyle="1" w:styleId="WW8Num89z0">
    <w:name w:val="WW8Num89z0"/>
    <w:rsid w:val="00CA3A11"/>
    <w:rPr>
      <w:rFonts w:ascii="Symbol" w:hAnsi="Symbol"/>
    </w:rPr>
  </w:style>
  <w:style w:type="character" w:customStyle="1" w:styleId="WW8Num89z1">
    <w:name w:val="WW8Num89z1"/>
    <w:rsid w:val="00CA3A11"/>
    <w:rPr>
      <w:rFonts w:ascii="Courier New" w:hAnsi="Courier New"/>
    </w:rPr>
  </w:style>
  <w:style w:type="character" w:customStyle="1" w:styleId="WW8Num89z2">
    <w:name w:val="WW8Num89z2"/>
    <w:rsid w:val="00CA3A11"/>
    <w:rPr>
      <w:rFonts w:ascii="Wingdings" w:hAnsi="Wingdings"/>
    </w:rPr>
  </w:style>
  <w:style w:type="character" w:customStyle="1" w:styleId="WW8Num90z0">
    <w:name w:val="WW8Num90z0"/>
    <w:rsid w:val="00CA3A11"/>
    <w:rPr>
      <w:rFonts w:ascii="Symbol" w:hAnsi="Symbol"/>
    </w:rPr>
  </w:style>
  <w:style w:type="character" w:customStyle="1" w:styleId="WW8Num90z1">
    <w:name w:val="WW8Num90z1"/>
    <w:rsid w:val="00CA3A11"/>
    <w:rPr>
      <w:rFonts w:ascii="Courier New" w:hAnsi="Courier New"/>
    </w:rPr>
  </w:style>
  <w:style w:type="character" w:customStyle="1" w:styleId="WW8Num90z2">
    <w:name w:val="WW8Num90z2"/>
    <w:rsid w:val="00CA3A11"/>
    <w:rPr>
      <w:rFonts w:ascii="Wingdings" w:hAnsi="Wingdings"/>
    </w:rPr>
  </w:style>
  <w:style w:type="character" w:customStyle="1" w:styleId="WW8Num91z0">
    <w:name w:val="WW8Num91z0"/>
    <w:rsid w:val="00CA3A11"/>
    <w:rPr>
      <w:rFonts w:ascii="Wingdings" w:hAnsi="Wingdings"/>
      <w:sz w:val="24"/>
    </w:rPr>
  </w:style>
  <w:style w:type="character" w:customStyle="1" w:styleId="WW8Num91z1">
    <w:name w:val="WW8Num91z1"/>
    <w:rsid w:val="00CA3A11"/>
    <w:rPr>
      <w:rFonts w:ascii="Courier New" w:hAnsi="Courier New"/>
    </w:rPr>
  </w:style>
  <w:style w:type="character" w:customStyle="1" w:styleId="WW8Num91z2">
    <w:name w:val="WW8Num91z2"/>
    <w:rsid w:val="00CA3A11"/>
    <w:rPr>
      <w:rFonts w:ascii="Wingdings" w:hAnsi="Wingdings"/>
    </w:rPr>
  </w:style>
  <w:style w:type="character" w:customStyle="1" w:styleId="WW8Num91z3">
    <w:name w:val="WW8Num91z3"/>
    <w:rsid w:val="00CA3A11"/>
    <w:rPr>
      <w:rFonts w:ascii="Symbol" w:hAnsi="Symbol"/>
    </w:rPr>
  </w:style>
  <w:style w:type="character" w:customStyle="1" w:styleId="WW8Num92z0">
    <w:name w:val="WW8Num92z0"/>
    <w:rsid w:val="00CA3A11"/>
    <w:rPr>
      <w:rFonts w:ascii="Symbol" w:hAnsi="Symbol"/>
    </w:rPr>
  </w:style>
  <w:style w:type="character" w:customStyle="1" w:styleId="WW8Num92z1">
    <w:name w:val="WW8Num92z1"/>
    <w:rsid w:val="00CA3A11"/>
    <w:rPr>
      <w:rFonts w:ascii="Courier New" w:hAnsi="Courier New"/>
    </w:rPr>
  </w:style>
  <w:style w:type="character" w:customStyle="1" w:styleId="WW8Num92z2">
    <w:name w:val="WW8Num92z2"/>
    <w:rsid w:val="00CA3A11"/>
    <w:rPr>
      <w:rFonts w:ascii="Wingdings" w:hAnsi="Wingdings"/>
    </w:rPr>
  </w:style>
  <w:style w:type="character" w:customStyle="1" w:styleId="WW8Num93z0">
    <w:name w:val="WW8Num93z0"/>
    <w:rsid w:val="00CA3A11"/>
    <w:rPr>
      <w:rFonts w:ascii="Symbol" w:hAnsi="Symbol"/>
    </w:rPr>
  </w:style>
  <w:style w:type="character" w:customStyle="1" w:styleId="WW8Num93z1">
    <w:name w:val="WW8Num93z1"/>
    <w:rsid w:val="00CA3A11"/>
    <w:rPr>
      <w:rFonts w:ascii="Courier New" w:hAnsi="Courier New"/>
    </w:rPr>
  </w:style>
  <w:style w:type="character" w:customStyle="1" w:styleId="WW8Num93z2">
    <w:name w:val="WW8Num93z2"/>
    <w:rsid w:val="00CA3A11"/>
    <w:rPr>
      <w:rFonts w:ascii="Wingdings" w:hAnsi="Wingdings"/>
    </w:rPr>
  </w:style>
  <w:style w:type="character" w:customStyle="1" w:styleId="WW8Num94z0">
    <w:name w:val="WW8Num94z0"/>
    <w:rsid w:val="00CA3A11"/>
    <w:rPr>
      <w:rFonts w:ascii="Symbol" w:hAnsi="Symbol"/>
    </w:rPr>
  </w:style>
  <w:style w:type="character" w:customStyle="1" w:styleId="WW8Num94z1">
    <w:name w:val="WW8Num94z1"/>
    <w:rsid w:val="00CA3A11"/>
    <w:rPr>
      <w:rFonts w:ascii="Courier New" w:hAnsi="Courier New"/>
    </w:rPr>
  </w:style>
  <w:style w:type="character" w:customStyle="1" w:styleId="WW8Num94z2">
    <w:name w:val="WW8Num94z2"/>
    <w:rsid w:val="00CA3A11"/>
    <w:rPr>
      <w:rFonts w:ascii="Wingdings" w:hAnsi="Wingdings"/>
    </w:rPr>
  </w:style>
  <w:style w:type="character" w:customStyle="1" w:styleId="WW8Num95z0">
    <w:name w:val="WW8Num95z0"/>
    <w:rsid w:val="00CA3A11"/>
    <w:rPr>
      <w:rFonts w:ascii="Symbol" w:hAnsi="Symbol"/>
    </w:rPr>
  </w:style>
  <w:style w:type="character" w:customStyle="1" w:styleId="WW8Num95z1">
    <w:name w:val="WW8Num95z1"/>
    <w:rsid w:val="00CA3A11"/>
    <w:rPr>
      <w:rFonts w:ascii="Courier New" w:hAnsi="Courier New"/>
    </w:rPr>
  </w:style>
  <w:style w:type="character" w:customStyle="1" w:styleId="WW8Num95z2">
    <w:name w:val="WW8Num95z2"/>
    <w:rsid w:val="00CA3A11"/>
    <w:rPr>
      <w:rFonts w:ascii="Wingdings" w:hAnsi="Wingdings"/>
    </w:rPr>
  </w:style>
  <w:style w:type="character" w:customStyle="1" w:styleId="WW8Num99z0">
    <w:name w:val="WW8Num99z0"/>
    <w:rsid w:val="00CA3A11"/>
    <w:rPr>
      <w:rFonts w:ascii="Wingdings" w:hAnsi="Wingdings"/>
      <w:sz w:val="24"/>
    </w:rPr>
  </w:style>
  <w:style w:type="character" w:customStyle="1" w:styleId="WW8Num99z1">
    <w:name w:val="WW8Num99z1"/>
    <w:rsid w:val="00CA3A11"/>
    <w:rPr>
      <w:rFonts w:ascii="Courier New" w:hAnsi="Courier New"/>
    </w:rPr>
  </w:style>
  <w:style w:type="character" w:customStyle="1" w:styleId="WW8Num99z2">
    <w:name w:val="WW8Num99z2"/>
    <w:rsid w:val="00CA3A11"/>
    <w:rPr>
      <w:rFonts w:ascii="Wingdings" w:hAnsi="Wingdings"/>
    </w:rPr>
  </w:style>
  <w:style w:type="character" w:customStyle="1" w:styleId="WW8Num99z3">
    <w:name w:val="WW8Num99z3"/>
    <w:rsid w:val="00CA3A11"/>
    <w:rPr>
      <w:rFonts w:ascii="Symbol" w:hAnsi="Symbol"/>
    </w:rPr>
  </w:style>
  <w:style w:type="character" w:customStyle="1" w:styleId="WW8Num100z0">
    <w:name w:val="WW8Num100z0"/>
    <w:rsid w:val="00CA3A11"/>
    <w:rPr>
      <w:rFonts w:ascii="Symbol" w:hAnsi="Symbol"/>
    </w:rPr>
  </w:style>
  <w:style w:type="character" w:customStyle="1" w:styleId="WW8Num100z1">
    <w:name w:val="WW8Num100z1"/>
    <w:rsid w:val="00CA3A11"/>
    <w:rPr>
      <w:rFonts w:ascii="Courier New" w:hAnsi="Courier New"/>
    </w:rPr>
  </w:style>
  <w:style w:type="character" w:customStyle="1" w:styleId="WW8Num100z2">
    <w:name w:val="WW8Num100z2"/>
    <w:rsid w:val="00CA3A11"/>
    <w:rPr>
      <w:rFonts w:ascii="Wingdings" w:hAnsi="Wingdings"/>
    </w:rPr>
  </w:style>
  <w:style w:type="character" w:customStyle="1" w:styleId="WW8Num101z0">
    <w:name w:val="WW8Num101z0"/>
    <w:rsid w:val="00CA3A11"/>
    <w:rPr>
      <w:rFonts w:ascii="Symbol" w:hAnsi="Symbol"/>
    </w:rPr>
  </w:style>
  <w:style w:type="character" w:customStyle="1" w:styleId="WW8Num101z1">
    <w:name w:val="WW8Num101z1"/>
    <w:rsid w:val="00CA3A11"/>
    <w:rPr>
      <w:rFonts w:ascii="Courier New" w:hAnsi="Courier New"/>
    </w:rPr>
  </w:style>
  <w:style w:type="character" w:customStyle="1" w:styleId="WW8Num101z2">
    <w:name w:val="WW8Num101z2"/>
    <w:rsid w:val="00CA3A11"/>
    <w:rPr>
      <w:rFonts w:ascii="Wingdings" w:hAnsi="Wingdings"/>
    </w:rPr>
  </w:style>
  <w:style w:type="character" w:customStyle="1" w:styleId="WW8Num102z0">
    <w:name w:val="WW8Num102z0"/>
    <w:rsid w:val="00CA3A11"/>
    <w:rPr>
      <w:rFonts w:ascii="Symbol" w:hAnsi="Symbol"/>
    </w:rPr>
  </w:style>
  <w:style w:type="character" w:customStyle="1" w:styleId="WW8Num103z0">
    <w:name w:val="WW8Num103z0"/>
    <w:rsid w:val="00CA3A11"/>
    <w:rPr>
      <w:rFonts w:ascii="Symbol" w:hAnsi="Symbol"/>
    </w:rPr>
  </w:style>
  <w:style w:type="character" w:customStyle="1" w:styleId="WW8Num103z1">
    <w:name w:val="WW8Num103z1"/>
    <w:rsid w:val="00CA3A11"/>
    <w:rPr>
      <w:rFonts w:ascii="Courier New" w:hAnsi="Courier New"/>
    </w:rPr>
  </w:style>
  <w:style w:type="character" w:customStyle="1" w:styleId="WW8Num103z2">
    <w:name w:val="WW8Num103z2"/>
    <w:rsid w:val="00CA3A11"/>
    <w:rPr>
      <w:rFonts w:ascii="Wingdings" w:hAnsi="Wingdings"/>
    </w:rPr>
  </w:style>
  <w:style w:type="character" w:customStyle="1" w:styleId="WW8Num104z0">
    <w:name w:val="WW8Num104z0"/>
    <w:rsid w:val="00CA3A11"/>
    <w:rPr>
      <w:rFonts w:ascii="Symbol" w:hAnsi="Symbol"/>
    </w:rPr>
  </w:style>
  <w:style w:type="character" w:customStyle="1" w:styleId="WW8Num104z1">
    <w:name w:val="WW8Num104z1"/>
    <w:rsid w:val="00CA3A11"/>
    <w:rPr>
      <w:rFonts w:ascii="Courier New" w:hAnsi="Courier New"/>
    </w:rPr>
  </w:style>
  <w:style w:type="character" w:customStyle="1" w:styleId="WW8Num104z2">
    <w:name w:val="WW8Num104z2"/>
    <w:rsid w:val="00CA3A11"/>
    <w:rPr>
      <w:rFonts w:ascii="Wingdings" w:hAnsi="Wingdings"/>
    </w:rPr>
  </w:style>
  <w:style w:type="character" w:customStyle="1" w:styleId="WW8Num105z0">
    <w:name w:val="WW8Num105z0"/>
    <w:rsid w:val="00CA3A11"/>
    <w:rPr>
      <w:rFonts w:ascii="Symbol" w:hAnsi="Symbol"/>
    </w:rPr>
  </w:style>
  <w:style w:type="character" w:customStyle="1" w:styleId="WW8Num105z1">
    <w:name w:val="WW8Num105z1"/>
    <w:rsid w:val="00CA3A11"/>
    <w:rPr>
      <w:rFonts w:ascii="Courier New" w:hAnsi="Courier New"/>
    </w:rPr>
  </w:style>
  <w:style w:type="character" w:customStyle="1" w:styleId="WW8Num105z2">
    <w:name w:val="WW8Num105z2"/>
    <w:rsid w:val="00CA3A11"/>
    <w:rPr>
      <w:rFonts w:ascii="Wingdings" w:hAnsi="Wingdings"/>
    </w:rPr>
  </w:style>
  <w:style w:type="character" w:customStyle="1" w:styleId="WW8Num106z0">
    <w:name w:val="WW8Num106z0"/>
    <w:rsid w:val="00CA3A11"/>
    <w:rPr>
      <w:rFonts w:ascii="Symbol" w:hAnsi="Symbol"/>
    </w:rPr>
  </w:style>
  <w:style w:type="character" w:customStyle="1" w:styleId="WW8Num106z1">
    <w:name w:val="WW8Num106z1"/>
    <w:rsid w:val="00CA3A11"/>
    <w:rPr>
      <w:rFonts w:ascii="Courier New" w:hAnsi="Courier New"/>
    </w:rPr>
  </w:style>
  <w:style w:type="character" w:customStyle="1" w:styleId="WW8Num106z2">
    <w:name w:val="WW8Num106z2"/>
    <w:rsid w:val="00CA3A11"/>
    <w:rPr>
      <w:rFonts w:ascii="Wingdings" w:hAnsi="Wingdings"/>
    </w:rPr>
  </w:style>
  <w:style w:type="character" w:customStyle="1" w:styleId="WW8Num107z1">
    <w:name w:val="WW8Num107z1"/>
    <w:rsid w:val="00CA3A11"/>
    <w:rPr>
      <w:rFonts w:ascii="Symbol" w:hAnsi="Symbol"/>
    </w:rPr>
  </w:style>
  <w:style w:type="character" w:customStyle="1" w:styleId="WW8Num109z0">
    <w:name w:val="WW8Num109z0"/>
    <w:rsid w:val="00CA3A11"/>
    <w:rPr>
      <w:rFonts w:ascii="Symbol" w:hAnsi="Symbol"/>
    </w:rPr>
  </w:style>
  <w:style w:type="character" w:customStyle="1" w:styleId="WW8Num110z0">
    <w:name w:val="WW8Num110z0"/>
    <w:rsid w:val="00CA3A11"/>
    <w:rPr>
      <w:rFonts w:ascii="Wingdings" w:hAnsi="Wingdings"/>
    </w:rPr>
  </w:style>
  <w:style w:type="character" w:customStyle="1" w:styleId="WW8Num111z0">
    <w:name w:val="WW8Num111z0"/>
    <w:rsid w:val="00CA3A11"/>
    <w:rPr>
      <w:rFonts w:ascii="Wingdings" w:hAnsi="Wingdings"/>
      <w:sz w:val="24"/>
    </w:rPr>
  </w:style>
  <w:style w:type="character" w:customStyle="1" w:styleId="WW8Num111z1">
    <w:name w:val="WW8Num111z1"/>
    <w:rsid w:val="00CA3A11"/>
    <w:rPr>
      <w:rFonts w:ascii="Courier New" w:hAnsi="Courier New"/>
    </w:rPr>
  </w:style>
  <w:style w:type="character" w:customStyle="1" w:styleId="WW8Num111z2">
    <w:name w:val="WW8Num111z2"/>
    <w:rsid w:val="00CA3A11"/>
    <w:rPr>
      <w:rFonts w:ascii="Wingdings" w:hAnsi="Wingdings"/>
    </w:rPr>
  </w:style>
  <w:style w:type="character" w:customStyle="1" w:styleId="WW8Num111z3">
    <w:name w:val="WW8Num111z3"/>
    <w:rsid w:val="00CA3A11"/>
    <w:rPr>
      <w:rFonts w:ascii="Symbol" w:hAnsi="Symbol"/>
    </w:rPr>
  </w:style>
  <w:style w:type="character" w:customStyle="1" w:styleId="WW8Num112z0">
    <w:name w:val="WW8Num112z0"/>
    <w:rsid w:val="00CA3A11"/>
    <w:rPr>
      <w:rFonts w:ascii="Symbol" w:hAnsi="Symbol"/>
      <w:color w:val="auto"/>
    </w:rPr>
  </w:style>
  <w:style w:type="character" w:customStyle="1" w:styleId="WW8Num112z1">
    <w:name w:val="WW8Num112z1"/>
    <w:rsid w:val="00CA3A11"/>
    <w:rPr>
      <w:rFonts w:ascii="Wingdings" w:hAnsi="Wingdings"/>
    </w:rPr>
  </w:style>
  <w:style w:type="character" w:customStyle="1" w:styleId="WW8Num112z3">
    <w:name w:val="WW8Num112z3"/>
    <w:rsid w:val="00CA3A11"/>
    <w:rPr>
      <w:rFonts w:ascii="Symbol" w:hAnsi="Symbol"/>
    </w:rPr>
  </w:style>
  <w:style w:type="character" w:customStyle="1" w:styleId="WW8Num112z4">
    <w:name w:val="WW8Num112z4"/>
    <w:rsid w:val="00CA3A11"/>
    <w:rPr>
      <w:rFonts w:ascii="Courier New" w:hAnsi="Courier New"/>
    </w:rPr>
  </w:style>
  <w:style w:type="character" w:customStyle="1" w:styleId="WW8Num113z0">
    <w:name w:val="WW8Num113z0"/>
    <w:rsid w:val="00CA3A11"/>
    <w:rPr>
      <w:rFonts w:ascii="Wingdings" w:hAnsi="Wingdings"/>
      <w:sz w:val="24"/>
    </w:rPr>
  </w:style>
  <w:style w:type="character" w:customStyle="1" w:styleId="WW8Num113z1">
    <w:name w:val="WW8Num113z1"/>
    <w:rsid w:val="00CA3A11"/>
    <w:rPr>
      <w:rFonts w:ascii="Courier New" w:hAnsi="Courier New"/>
    </w:rPr>
  </w:style>
  <w:style w:type="character" w:customStyle="1" w:styleId="WW8Num113z2">
    <w:name w:val="WW8Num113z2"/>
    <w:rsid w:val="00CA3A11"/>
    <w:rPr>
      <w:rFonts w:ascii="Wingdings" w:hAnsi="Wingdings"/>
    </w:rPr>
  </w:style>
  <w:style w:type="character" w:customStyle="1" w:styleId="WW8Num113z3">
    <w:name w:val="WW8Num113z3"/>
    <w:rsid w:val="00CA3A11"/>
    <w:rPr>
      <w:rFonts w:ascii="Symbol" w:hAnsi="Symbol"/>
    </w:rPr>
  </w:style>
  <w:style w:type="character" w:customStyle="1" w:styleId="WW8Num115z0">
    <w:name w:val="WW8Num115z0"/>
    <w:rsid w:val="00CA3A11"/>
    <w:rPr>
      <w:rFonts w:ascii="Wingdings" w:hAnsi="Wingdings"/>
      <w:sz w:val="24"/>
    </w:rPr>
  </w:style>
  <w:style w:type="character" w:customStyle="1" w:styleId="WW8Num115z1">
    <w:name w:val="WW8Num115z1"/>
    <w:rsid w:val="00CA3A11"/>
    <w:rPr>
      <w:rFonts w:ascii="Courier New" w:hAnsi="Courier New"/>
    </w:rPr>
  </w:style>
  <w:style w:type="character" w:customStyle="1" w:styleId="WW8Num115z2">
    <w:name w:val="WW8Num115z2"/>
    <w:rsid w:val="00CA3A11"/>
    <w:rPr>
      <w:rFonts w:ascii="Wingdings" w:hAnsi="Wingdings"/>
    </w:rPr>
  </w:style>
  <w:style w:type="character" w:customStyle="1" w:styleId="WW8Num115z3">
    <w:name w:val="WW8Num115z3"/>
    <w:rsid w:val="00CA3A11"/>
    <w:rPr>
      <w:rFonts w:ascii="Symbol" w:hAnsi="Symbol"/>
    </w:rPr>
  </w:style>
  <w:style w:type="character" w:customStyle="1" w:styleId="WW8Num116z2">
    <w:name w:val="WW8Num116z2"/>
    <w:rsid w:val="00CA3A11"/>
    <w:rPr>
      <w:rFonts w:ascii="Wingdings" w:hAnsi="Wingdings"/>
    </w:rPr>
  </w:style>
  <w:style w:type="character" w:customStyle="1" w:styleId="WW8Num116z3">
    <w:name w:val="WW8Num116z3"/>
    <w:rsid w:val="00CA3A11"/>
    <w:rPr>
      <w:rFonts w:ascii="Symbol" w:hAnsi="Symbol"/>
    </w:rPr>
  </w:style>
  <w:style w:type="character" w:customStyle="1" w:styleId="WW8Num116z4">
    <w:name w:val="WW8Num116z4"/>
    <w:rsid w:val="00CA3A11"/>
    <w:rPr>
      <w:rFonts w:ascii="Courier New" w:hAnsi="Courier New"/>
    </w:rPr>
  </w:style>
  <w:style w:type="character" w:customStyle="1" w:styleId="WW8Num118z0">
    <w:name w:val="WW8Num118z0"/>
    <w:rsid w:val="00CA3A11"/>
    <w:rPr>
      <w:rFonts w:ascii="Symbol" w:hAnsi="Symbol"/>
    </w:rPr>
  </w:style>
  <w:style w:type="character" w:customStyle="1" w:styleId="WW8Num118z1">
    <w:name w:val="WW8Num118z1"/>
    <w:rsid w:val="00CA3A11"/>
    <w:rPr>
      <w:rFonts w:ascii="Courier New" w:hAnsi="Courier New"/>
    </w:rPr>
  </w:style>
  <w:style w:type="character" w:customStyle="1" w:styleId="WW8Num118z2">
    <w:name w:val="WW8Num118z2"/>
    <w:rsid w:val="00CA3A11"/>
    <w:rPr>
      <w:rFonts w:ascii="Wingdings" w:hAnsi="Wingdings"/>
    </w:rPr>
  </w:style>
  <w:style w:type="character" w:customStyle="1" w:styleId="WW8Num119z1">
    <w:name w:val="WW8Num119z1"/>
    <w:rsid w:val="00CA3A11"/>
    <w:rPr>
      <w:rFonts w:ascii="Symbol" w:hAnsi="Symbol"/>
    </w:rPr>
  </w:style>
  <w:style w:type="character" w:customStyle="1" w:styleId="WW8Num121z0">
    <w:name w:val="WW8Num121z0"/>
    <w:rsid w:val="00CA3A11"/>
    <w:rPr>
      <w:rFonts w:ascii="Wingdings" w:hAnsi="Wingdings"/>
    </w:rPr>
  </w:style>
  <w:style w:type="character" w:customStyle="1" w:styleId="WW8Num122z0">
    <w:name w:val="WW8Num122z0"/>
    <w:rsid w:val="00CA3A11"/>
    <w:rPr>
      <w:rFonts w:ascii="Symbol" w:hAnsi="Symbol"/>
    </w:rPr>
  </w:style>
  <w:style w:type="character" w:customStyle="1" w:styleId="WW8Num122z2">
    <w:name w:val="WW8Num122z2"/>
    <w:rsid w:val="00CA3A11"/>
    <w:rPr>
      <w:rFonts w:ascii="Wingdings" w:hAnsi="Wingdings"/>
    </w:rPr>
  </w:style>
  <w:style w:type="character" w:customStyle="1" w:styleId="WW8Num122z4">
    <w:name w:val="WW8Num122z4"/>
    <w:rsid w:val="00CA3A11"/>
    <w:rPr>
      <w:rFonts w:ascii="Courier New" w:hAnsi="Courier New"/>
    </w:rPr>
  </w:style>
  <w:style w:type="character" w:customStyle="1" w:styleId="WW8Num123z0">
    <w:name w:val="WW8Num123z0"/>
    <w:rsid w:val="00CA3A11"/>
    <w:rPr>
      <w:rFonts w:ascii="Symbol" w:hAnsi="Symbol"/>
    </w:rPr>
  </w:style>
  <w:style w:type="character" w:customStyle="1" w:styleId="WW8Num123z1">
    <w:name w:val="WW8Num123z1"/>
    <w:rsid w:val="00CA3A11"/>
    <w:rPr>
      <w:rFonts w:ascii="Courier New" w:hAnsi="Courier New"/>
    </w:rPr>
  </w:style>
  <w:style w:type="character" w:customStyle="1" w:styleId="WW8Num123z2">
    <w:name w:val="WW8Num123z2"/>
    <w:rsid w:val="00CA3A11"/>
    <w:rPr>
      <w:rFonts w:ascii="Wingdings" w:hAnsi="Wingdings"/>
    </w:rPr>
  </w:style>
  <w:style w:type="character" w:customStyle="1" w:styleId="WW8Num124z0">
    <w:name w:val="WW8Num124z0"/>
    <w:rsid w:val="00CA3A11"/>
    <w:rPr>
      <w:rFonts w:ascii="Symbol" w:hAnsi="Symbol" w:cs="Times New Roman"/>
    </w:rPr>
  </w:style>
  <w:style w:type="character" w:customStyle="1" w:styleId="WW8Num124z1">
    <w:name w:val="WW8Num124z1"/>
    <w:rsid w:val="00CA3A11"/>
    <w:rPr>
      <w:rFonts w:ascii="Courier New" w:hAnsi="Courier New" w:cs="Courier New"/>
    </w:rPr>
  </w:style>
  <w:style w:type="character" w:customStyle="1" w:styleId="WW8Num124z2">
    <w:name w:val="WW8Num124z2"/>
    <w:rsid w:val="00CA3A11"/>
    <w:rPr>
      <w:rFonts w:ascii="Wingdings" w:hAnsi="Wingdings" w:cs="Times New Roman"/>
    </w:rPr>
  </w:style>
  <w:style w:type="character" w:customStyle="1" w:styleId="WW8Num125z0">
    <w:name w:val="WW8Num125z0"/>
    <w:rsid w:val="00CA3A11"/>
    <w:rPr>
      <w:rFonts w:ascii="Symbol" w:hAnsi="Symbol"/>
    </w:rPr>
  </w:style>
  <w:style w:type="character" w:customStyle="1" w:styleId="WW8Num126z0">
    <w:name w:val="WW8Num126z0"/>
    <w:rsid w:val="00CA3A11"/>
    <w:rPr>
      <w:rFonts w:ascii="Wingdings" w:hAnsi="Wingdings"/>
    </w:rPr>
  </w:style>
  <w:style w:type="character" w:customStyle="1" w:styleId="WW8Num126z1">
    <w:name w:val="WW8Num126z1"/>
    <w:rsid w:val="00CA3A11"/>
    <w:rPr>
      <w:rFonts w:ascii="Courier New" w:hAnsi="Courier New"/>
    </w:rPr>
  </w:style>
  <w:style w:type="character" w:customStyle="1" w:styleId="WW8Num126z3">
    <w:name w:val="WW8Num126z3"/>
    <w:rsid w:val="00CA3A11"/>
    <w:rPr>
      <w:rFonts w:ascii="Symbol" w:hAnsi="Symbol"/>
    </w:rPr>
  </w:style>
  <w:style w:type="character" w:customStyle="1" w:styleId="WW8Num127z0">
    <w:name w:val="WW8Num127z0"/>
    <w:rsid w:val="00CA3A11"/>
    <w:rPr>
      <w:rFonts w:ascii="Symbol" w:hAnsi="Symbol"/>
    </w:rPr>
  </w:style>
  <w:style w:type="character" w:customStyle="1" w:styleId="WW8Num127z1">
    <w:name w:val="WW8Num127z1"/>
    <w:rsid w:val="00CA3A11"/>
    <w:rPr>
      <w:rFonts w:ascii="Courier New" w:hAnsi="Courier New"/>
    </w:rPr>
  </w:style>
  <w:style w:type="character" w:customStyle="1" w:styleId="WW8Num127z2">
    <w:name w:val="WW8Num127z2"/>
    <w:rsid w:val="00CA3A11"/>
    <w:rPr>
      <w:rFonts w:ascii="Wingdings" w:hAnsi="Wingdings"/>
    </w:rPr>
  </w:style>
  <w:style w:type="character" w:customStyle="1" w:styleId="WW8Num128z0">
    <w:name w:val="WW8Num128z0"/>
    <w:rsid w:val="00CA3A11"/>
    <w:rPr>
      <w:rFonts w:ascii="Wingdings" w:hAnsi="Wingdings"/>
      <w:sz w:val="24"/>
    </w:rPr>
  </w:style>
  <w:style w:type="character" w:customStyle="1" w:styleId="WW8Num128z1">
    <w:name w:val="WW8Num128z1"/>
    <w:rsid w:val="00CA3A11"/>
    <w:rPr>
      <w:rFonts w:ascii="Courier New" w:hAnsi="Courier New"/>
    </w:rPr>
  </w:style>
  <w:style w:type="character" w:customStyle="1" w:styleId="WW8Num128z2">
    <w:name w:val="WW8Num128z2"/>
    <w:rsid w:val="00CA3A11"/>
    <w:rPr>
      <w:rFonts w:ascii="Wingdings" w:hAnsi="Wingdings"/>
    </w:rPr>
  </w:style>
  <w:style w:type="character" w:customStyle="1" w:styleId="WW8Num128z3">
    <w:name w:val="WW8Num128z3"/>
    <w:rsid w:val="00CA3A11"/>
    <w:rPr>
      <w:rFonts w:ascii="Symbol" w:hAnsi="Symbol"/>
    </w:rPr>
  </w:style>
  <w:style w:type="character" w:customStyle="1" w:styleId="WW8Num129z0">
    <w:name w:val="WW8Num129z0"/>
    <w:rsid w:val="00CA3A11"/>
    <w:rPr>
      <w:rFonts w:ascii="Symbol" w:hAnsi="Symbol"/>
    </w:rPr>
  </w:style>
  <w:style w:type="character" w:customStyle="1" w:styleId="WW8Num129z1">
    <w:name w:val="WW8Num129z1"/>
    <w:rsid w:val="00CA3A11"/>
    <w:rPr>
      <w:rFonts w:ascii="Courier New" w:hAnsi="Courier New"/>
    </w:rPr>
  </w:style>
  <w:style w:type="character" w:customStyle="1" w:styleId="WW8Num129z2">
    <w:name w:val="WW8Num129z2"/>
    <w:rsid w:val="00CA3A11"/>
    <w:rPr>
      <w:rFonts w:ascii="Wingdings" w:hAnsi="Wingdings"/>
    </w:rPr>
  </w:style>
  <w:style w:type="character" w:customStyle="1" w:styleId="WW8Num130z0">
    <w:name w:val="WW8Num130z0"/>
    <w:rsid w:val="00CA3A11"/>
    <w:rPr>
      <w:rFonts w:ascii="Wingdings" w:hAnsi="Wingdings"/>
    </w:rPr>
  </w:style>
  <w:style w:type="character" w:customStyle="1" w:styleId="WW8Num130z1">
    <w:name w:val="WW8Num130z1"/>
    <w:rsid w:val="00CA3A11"/>
    <w:rPr>
      <w:rFonts w:ascii="Courier New" w:hAnsi="Courier New"/>
    </w:rPr>
  </w:style>
  <w:style w:type="character" w:customStyle="1" w:styleId="WW8Num130z3">
    <w:name w:val="WW8Num130z3"/>
    <w:rsid w:val="00CA3A11"/>
    <w:rPr>
      <w:rFonts w:ascii="Symbol" w:hAnsi="Symbol"/>
    </w:rPr>
  </w:style>
  <w:style w:type="character" w:customStyle="1" w:styleId="WW8Num131z0">
    <w:name w:val="WW8Num131z0"/>
    <w:rsid w:val="00CA3A11"/>
    <w:rPr>
      <w:rFonts w:ascii="Symbol" w:hAnsi="Symbol"/>
    </w:rPr>
  </w:style>
  <w:style w:type="character" w:customStyle="1" w:styleId="WW8Num131z1">
    <w:name w:val="WW8Num131z1"/>
    <w:rsid w:val="00CA3A11"/>
    <w:rPr>
      <w:rFonts w:ascii="Courier New" w:hAnsi="Courier New"/>
    </w:rPr>
  </w:style>
  <w:style w:type="character" w:customStyle="1" w:styleId="WW8Num131z2">
    <w:name w:val="WW8Num131z2"/>
    <w:rsid w:val="00CA3A11"/>
    <w:rPr>
      <w:rFonts w:ascii="Wingdings" w:hAnsi="Wingdings"/>
    </w:rPr>
  </w:style>
  <w:style w:type="character" w:customStyle="1" w:styleId="WW8Num132z0">
    <w:name w:val="WW8Num132z0"/>
    <w:rsid w:val="00CA3A11"/>
    <w:rPr>
      <w:b w:val="0"/>
      <w:i w:val="0"/>
    </w:rPr>
  </w:style>
  <w:style w:type="character" w:customStyle="1" w:styleId="WW8Num133z0">
    <w:name w:val="WW8Num133z0"/>
    <w:rsid w:val="00CA3A11"/>
    <w:rPr>
      <w:b w:val="0"/>
    </w:rPr>
  </w:style>
  <w:style w:type="character" w:customStyle="1" w:styleId="WW8Num134z0">
    <w:name w:val="WW8Num134z0"/>
    <w:rsid w:val="00CA3A11"/>
    <w:rPr>
      <w:rFonts w:ascii="Wingdings" w:hAnsi="Wingdings"/>
      <w:sz w:val="20"/>
    </w:rPr>
  </w:style>
  <w:style w:type="character" w:customStyle="1" w:styleId="WW8Num134z1">
    <w:name w:val="WW8Num134z1"/>
    <w:rsid w:val="00CA3A11"/>
    <w:rPr>
      <w:rFonts w:ascii="Courier New" w:hAnsi="Courier New"/>
    </w:rPr>
  </w:style>
  <w:style w:type="character" w:customStyle="1" w:styleId="WW8Num134z2">
    <w:name w:val="WW8Num134z2"/>
    <w:rsid w:val="00CA3A11"/>
    <w:rPr>
      <w:rFonts w:ascii="Wingdings" w:hAnsi="Wingdings"/>
    </w:rPr>
  </w:style>
  <w:style w:type="character" w:customStyle="1" w:styleId="WW8Num134z3">
    <w:name w:val="WW8Num134z3"/>
    <w:rsid w:val="00CA3A11"/>
    <w:rPr>
      <w:rFonts w:ascii="Symbol" w:hAnsi="Symbol"/>
    </w:rPr>
  </w:style>
  <w:style w:type="character" w:customStyle="1" w:styleId="WW8Num135z0">
    <w:name w:val="WW8Num135z0"/>
    <w:rsid w:val="00CA3A11"/>
    <w:rPr>
      <w:b w:val="0"/>
      <w:i w:val="0"/>
    </w:rPr>
  </w:style>
  <w:style w:type="character" w:customStyle="1" w:styleId="WW8Num136z1">
    <w:name w:val="WW8Num136z1"/>
    <w:rsid w:val="00CA3A11"/>
    <w:rPr>
      <w:rFonts w:ascii="Courier New" w:hAnsi="Courier New"/>
    </w:rPr>
  </w:style>
  <w:style w:type="character" w:customStyle="1" w:styleId="WW8Num136z2">
    <w:name w:val="WW8Num136z2"/>
    <w:rsid w:val="00CA3A11"/>
    <w:rPr>
      <w:rFonts w:ascii="Wingdings" w:hAnsi="Wingdings"/>
    </w:rPr>
  </w:style>
  <w:style w:type="character" w:customStyle="1" w:styleId="WW8Num136z3">
    <w:name w:val="WW8Num136z3"/>
    <w:rsid w:val="00CA3A11"/>
    <w:rPr>
      <w:rFonts w:ascii="Symbol" w:hAnsi="Symbol"/>
    </w:rPr>
  </w:style>
  <w:style w:type="character" w:customStyle="1" w:styleId="WW8Num137z0">
    <w:name w:val="WW8Num137z0"/>
    <w:rsid w:val="00CA3A11"/>
    <w:rPr>
      <w:rFonts w:ascii="Symbol" w:hAnsi="Symbol"/>
    </w:rPr>
  </w:style>
  <w:style w:type="character" w:customStyle="1" w:styleId="WW8Num137z1">
    <w:name w:val="WW8Num137z1"/>
    <w:rsid w:val="00CA3A11"/>
    <w:rPr>
      <w:rFonts w:ascii="Courier New" w:hAnsi="Courier New"/>
    </w:rPr>
  </w:style>
  <w:style w:type="character" w:customStyle="1" w:styleId="WW8Num137z2">
    <w:name w:val="WW8Num137z2"/>
    <w:rsid w:val="00CA3A11"/>
    <w:rPr>
      <w:rFonts w:ascii="Wingdings" w:hAnsi="Wingdings"/>
    </w:rPr>
  </w:style>
  <w:style w:type="character" w:customStyle="1" w:styleId="WW8Num138z0">
    <w:name w:val="WW8Num138z0"/>
    <w:rsid w:val="00CA3A11"/>
    <w:rPr>
      <w:rFonts w:ascii="Wingdings" w:hAnsi="Wingdings"/>
    </w:rPr>
  </w:style>
  <w:style w:type="character" w:customStyle="1" w:styleId="WW8Num139z0">
    <w:name w:val="WW8Num139z0"/>
    <w:rsid w:val="00CA3A11"/>
    <w:rPr>
      <w:rFonts w:ascii="Symbol" w:hAnsi="Symbol"/>
    </w:rPr>
  </w:style>
  <w:style w:type="character" w:customStyle="1" w:styleId="WW8Num139z1">
    <w:name w:val="WW8Num139z1"/>
    <w:rsid w:val="00CA3A11"/>
    <w:rPr>
      <w:rFonts w:ascii="Courier New" w:hAnsi="Courier New"/>
    </w:rPr>
  </w:style>
  <w:style w:type="character" w:customStyle="1" w:styleId="WW8Num139z2">
    <w:name w:val="WW8Num139z2"/>
    <w:rsid w:val="00CA3A11"/>
    <w:rPr>
      <w:rFonts w:ascii="Wingdings" w:hAnsi="Wingdings"/>
    </w:rPr>
  </w:style>
  <w:style w:type="character" w:customStyle="1" w:styleId="WW8Num141z0">
    <w:name w:val="WW8Num141z0"/>
    <w:rsid w:val="00CA3A11"/>
    <w:rPr>
      <w:rFonts w:ascii="Symbol" w:hAnsi="Symbol"/>
    </w:rPr>
  </w:style>
  <w:style w:type="character" w:customStyle="1" w:styleId="WW8Num141z1">
    <w:name w:val="WW8Num141z1"/>
    <w:rsid w:val="00CA3A11"/>
    <w:rPr>
      <w:rFonts w:ascii="Courier New" w:hAnsi="Courier New"/>
    </w:rPr>
  </w:style>
  <w:style w:type="character" w:customStyle="1" w:styleId="WW8Num141z2">
    <w:name w:val="WW8Num141z2"/>
    <w:rsid w:val="00CA3A11"/>
    <w:rPr>
      <w:rFonts w:ascii="Wingdings" w:hAnsi="Wingdings"/>
    </w:rPr>
  </w:style>
  <w:style w:type="character" w:customStyle="1" w:styleId="WW8Num142z1">
    <w:name w:val="WW8Num142z1"/>
    <w:rsid w:val="00CA3A11"/>
    <w:rPr>
      <w:rFonts w:ascii="Symbol" w:hAnsi="Symbol"/>
    </w:rPr>
  </w:style>
  <w:style w:type="character" w:customStyle="1" w:styleId="WW8Num143z0">
    <w:name w:val="WW8Num143z0"/>
    <w:rsid w:val="00CA3A11"/>
    <w:rPr>
      <w:rFonts w:ascii="Symbol" w:hAnsi="Symbol"/>
    </w:rPr>
  </w:style>
  <w:style w:type="character" w:customStyle="1" w:styleId="WW8Num143z1">
    <w:name w:val="WW8Num143z1"/>
    <w:rsid w:val="00CA3A11"/>
    <w:rPr>
      <w:rFonts w:ascii="Courier New" w:hAnsi="Courier New"/>
    </w:rPr>
  </w:style>
  <w:style w:type="character" w:customStyle="1" w:styleId="WW8Num143z2">
    <w:name w:val="WW8Num143z2"/>
    <w:rsid w:val="00CA3A11"/>
    <w:rPr>
      <w:rFonts w:ascii="Wingdings" w:hAnsi="Wingdings"/>
    </w:rPr>
  </w:style>
  <w:style w:type="character" w:customStyle="1" w:styleId="WW8Num144z0">
    <w:name w:val="WW8Num144z0"/>
    <w:rsid w:val="00CA3A11"/>
    <w:rPr>
      <w:rFonts w:ascii="Symbol" w:hAnsi="Symbol"/>
    </w:rPr>
  </w:style>
  <w:style w:type="character" w:customStyle="1" w:styleId="WW8Num145z0">
    <w:name w:val="WW8Num145z0"/>
    <w:rsid w:val="00CA3A11"/>
    <w:rPr>
      <w:rFonts w:ascii="Symbol" w:hAnsi="Symbol"/>
    </w:rPr>
  </w:style>
  <w:style w:type="character" w:customStyle="1" w:styleId="WW8Num145z1">
    <w:name w:val="WW8Num145z1"/>
    <w:rsid w:val="00CA3A11"/>
    <w:rPr>
      <w:rFonts w:ascii="Courier New" w:hAnsi="Courier New"/>
    </w:rPr>
  </w:style>
  <w:style w:type="character" w:customStyle="1" w:styleId="WW8Num145z2">
    <w:name w:val="WW8Num145z2"/>
    <w:rsid w:val="00CA3A11"/>
    <w:rPr>
      <w:rFonts w:ascii="Wingdings" w:hAnsi="Wingdings"/>
    </w:rPr>
  </w:style>
  <w:style w:type="character" w:customStyle="1" w:styleId="WW8Num147z0">
    <w:name w:val="WW8Num147z0"/>
    <w:rsid w:val="00CA3A11"/>
    <w:rPr>
      <w:rFonts w:ascii="Symbol" w:hAnsi="Symbol"/>
      <w:sz w:val="16"/>
    </w:rPr>
  </w:style>
  <w:style w:type="character" w:customStyle="1" w:styleId="WW8Num148z0">
    <w:name w:val="WW8Num148z0"/>
    <w:rsid w:val="00CA3A11"/>
    <w:rPr>
      <w:rFonts w:ascii="Symbol" w:hAnsi="Symbol"/>
    </w:rPr>
  </w:style>
  <w:style w:type="character" w:customStyle="1" w:styleId="WW8Num148z1">
    <w:name w:val="WW8Num148z1"/>
    <w:rsid w:val="00CA3A11"/>
    <w:rPr>
      <w:rFonts w:ascii="Courier New" w:hAnsi="Courier New"/>
    </w:rPr>
  </w:style>
  <w:style w:type="character" w:customStyle="1" w:styleId="WW8Num148z2">
    <w:name w:val="WW8Num148z2"/>
    <w:rsid w:val="00CA3A11"/>
    <w:rPr>
      <w:rFonts w:ascii="Wingdings" w:hAnsi="Wingdings"/>
    </w:rPr>
  </w:style>
  <w:style w:type="character" w:customStyle="1" w:styleId="WW8Num149z0">
    <w:name w:val="WW8Num149z0"/>
    <w:rsid w:val="00CA3A11"/>
    <w:rPr>
      <w:rFonts w:ascii="Times New Roman" w:eastAsia="Times New Roman" w:hAnsi="Times New Roman" w:cs="Times New Roman"/>
    </w:rPr>
  </w:style>
  <w:style w:type="character" w:customStyle="1" w:styleId="WW8Num149z1">
    <w:name w:val="WW8Num149z1"/>
    <w:rsid w:val="00CA3A11"/>
    <w:rPr>
      <w:rFonts w:ascii="Courier New" w:hAnsi="Courier New"/>
    </w:rPr>
  </w:style>
  <w:style w:type="character" w:customStyle="1" w:styleId="WW8Num149z2">
    <w:name w:val="WW8Num149z2"/>
    <w:rsid w:val="00CA3A11"/>
    <w:rPr>
      <w:rFonts w:ascii="Wingdings" w:hAnsi="Wingdings"/>
    </w:rPr>
  </w:style>
  <w:style w:type="character" w:customStyle="1" w:styleId="WW8Num149z3">
    <w:name w:val="WW8Num149z3"/>
    <w:rsid w:val="00CA3A11"/>
    <w:rPr>
      <w:rFonts w:ascii="Symbol" w:hAnsi="Symbol"/>
    </w:rPr>
  </w:style>
  <w:style w:type="character" w:customStyle="1" w:styleId="WW8Num150z0">
    <w:name w:val="WW8Num150z0"/>
    <w:rsid w:val="00CA3A11"/>
    <w:rPr>
      <w:rFonts w:ascii="Wingdings" w:hAnsi="Wingdings"/>
    </w:rPr>
  </w:style>
  <w:style w:type="character" w:customStyle="1" w:styleId="WW8Num150z1">
    <w:name w:val="WW8Num150z1"/>
    <w:rsid w:val="00CA3A11"/>
    <w:rPr>
      <w:rFonts w:ascii="Courier New" w:hAnsi="Courier New"/>
    </w:rPr>
  </w:style>
  <w:style w:type="character" w:customStyle="1" w:styleId="WW8Num150z3">
    <w:name w:val="WW8Num150z3"/>
    <w:rsid w:val="00CA3A11"/>
    <w:rPr>
      <w:rFonts w:ascii="Symbol" w:hAnsi="Symbol"/>
    </w:rPr>
  </w:style>
  <w:style w:type="character" w:customStyle="1" w:styleId="WW8Num152z0">
    <w:name w:val="WW8Num152z0"/>
    <w:rsid w:val="00CA3A11"/>
    <w:rPr>
      <w:rFonts w:ascii="Symbol" w:hAnsi="Symbol"/>
    </w:rPr>
  </w:style>
  <w:style w:type="character" w:customStyle="1" w:styleId="WW8Num152z1">
    <w:name w:val="WW8Num152z1"/>
    <w:rsid w:val="00CA3A11"/>
    <w:rPr>
      <w:rFonts w:ascii="Courier New" w:hAnsi="Courier New"/>
    </w:rPr>
  </w:style>
  <w:style w:type="character" w:customStyle="1" w:styleId="WW8Num152z2">
    <w:name w:val="WW8Num152z2"/>
    <w:rsid w:val="00CA3A11"/>
    <w:rPr>
      <w:rFonts w:ascii="Wingdings" w:hAnsi="Wingdings"/>
    </w:rPr>
  </w:style>
  <w:style w:type="character" w:customStyle="1" w:styleId="WW8Num153z0">
    <w:name w:val="WW8Num153z0"/>
    <w:rsid w:val="00CA3A11"/>
    <w:rPr>
      <w:rFonts w:ascii="Symbol" w:hAnsi="Symbol"/>
    </w:rPr>
  </w:style>
  <w:style w:type="character" w:customStyle="1" w:styleId="WW8Num154z0">
    <w:name w:val="WW8Num154z0"/>
    <w:rsid w:val="00CA3A11"/>
    <w:rPr>
      <w:rFonts w:ascii="Wingdings" w:hAnsi="Wingdings"/>
    </w:rPr>
  </w:style>
  <w:style w:type="character" w:customStyle="1" w:styleId="WW8Num154z1">
    <w:name w:val="WW8Num154z1"/>
    <w:rsid w:val="00CA3A11"/>
    <w:rPr>
      <w:rFonts w:ascii="Courier New" w:hAnsi="Courier New"/>
    </w:rPr>
  </w:style>
  <w:style w:type="character" w:customStyle="1" w:styleId="WW8Num154z3">
    <w:name w:val="WW8Num154z3"/>
    <w:rsid w:val="00CA3A11"/>
    <w:rPr>
      <w:rFonts w:ascii="Symbol" w:hAnsi="Symbol"/>
    </w:rPr>
  </w:style>
  <w:style w:type="character" w:customStyle="1" w:styleId="WW8Num155z0">
    <w:name w:val="WW8Num155z0"/>
    <w:rsid w:val="00CA3A11"/>
    <w:rPr>
      <w:rFonts w:ascii="Symbol" w:hAnsi="Symbol"/>
    </w:rPr>
  </w:style>
  <w:style w:type="character" w:customStyle="1" w:styleId="WW8Num155z1">
    <w:name w:val="WW8Num155z1"/>
    <w:rsid w:val="00CA3A11"/>
    <w:rPr>
      <w:rFonts w:ascii="Courier New" w:hAnsi="Courier New"/>
    </w:rPr>
  </w:style>
  <w:style w:type="character" w:customStyle="1" w:styleId="WW8Num155z2">
    <w:name w:val="WW8Num155z2"/>
    <w:rsid w:val="00CA3A11"/>
    <w:rPr>
      <w:rFonts w:ascii="Wingdings" w:hAnsi="Wingdings"/>
    </w:rPr>
  </w:style>
  <w:style w:type="character" w:customStyle="1" w:styleId="WW8Num156z0">
    <w:name w:val="WW8Num156z0"/>
    <w:rsid w:val="00CA3A11"/>
    <w:rPr>
      <w:rFonts w:ascii="Symbol" w:hAnsi="Symbol"/>
    </w:rPr>
  </w:style>
  <w:style w:type="character" w:customStyle="1" w:styleId="WW8Num156z1">
    <w:name w:val="WW8Num156z1"/>
    <w:rsid w:val="00CA3A11"/>
    <w:rPr>
      <w:rFonts w:ascii="Courier New" w:hAnsi="Courier New" w:cs="Courier New"/>
    </w:rPr>
  </w:style>
  <w:style w:type="character" w:customStyle="1" w:styleId="WW8Num156z2">
    <w:name w:val="WW8Num156z2"/>
    <w:rsid w:val="00CA3A11"/>
    <w:rPr>
      <w:rFonts w:ascii="Wingdings" w:hAnsi="Wingdings" w:cs="Times New Roman"/>
    </w:rPr>
  </w:style>
  <w:style w:type="character" w:customStyle="1" w:styleId="WW8Num156z3">
    <w:name w:val="WW8Num156z3"/>
    <w:rsid w:val="00CA3A11"/>
    <w:rPr>
      <w:rFonts w:ascii="Symbol" w:hAnsi="Symbol" w:cs="Times New Roman"/>
    </w:rPr>
  </w:style>
  <w:style w:type="character" w:customStyle="1" w:styleId="WW8Num157z0">
    <w:name w:val="WW8Num157z0"/>
    <w:rsid w:val="00CA3A11"/>
    <w:rPr>
      <w:rFonts w:ascii="Symbol" w:hAnsi="Symbol"/>
    </w:rPr>
  </w:style>
  <w:style w:type="character" w:customStyle="1" w:styleId="WW8Num157z1">
    <w:name w:val="WW8Num157z1"/>
    <w:rsid w:val="00CA3A11"/>
    <w:rPr>
      <w:rFonts w:ascii="Courier New" w:hAnsi="Courier New"/>
    </w:rPr>
  </w:style>
  <w:style w:type="character" w:customStyle="1" w:styleId="WW8Num157z2">
    <w:name w:val="WW8Num157z2"/>
    <w:rsid w:val="00CA3A11"/>
    <w:rPr>
      <w:rFonts w:ascii="Wingdings" w:hAnsi="Wingdings"/>
    </w:rPr>
  </w:style>
  <w:style w:type="character" w:customStyle="1" w:styleId="WW8Num158z0">
    <w:name w:val="WW8Num158z0"/>
    <w:rsid w:val="00CA3A11"/>
    <w:rPr>
      <w:b/>
      <w:i w:val="0"/>
    </w:rPr>
  </w:style>
  <w:style w:type="character" w:customStyle="1" w:styleId="WW8Num159z0">
    <w:name w:val="WW8Num159z0"/>
    <w:rsid w:val="00CA3A11"/>
    <w:rPr>
      <w:rFonts w:ascii="Wingdings" w:hAnsi="Wingdings"/>
    </w:rPr>
  </w:style>
  <w:style w:type="character" w:customStyle="1" w:styleId="WW8Num159z1">
    <w:name w:val="WW8Num159z1"/>
    <w:rsid w:val="00CA3A11"/>
    <w:rPr>
      <w:rFonts w:ascii="Courier New" w:hAnsi="Courier New"/>
    </w:rPr>
  </w:style>
  <w:style w:type="character" w:customStyle="1" w:styleId="WW8Num159z3">
    <w:name w:val="WW8Num159z3"/>
    <w:rsid w:val="00CA3A11"/>
    <w:rPr>
      <w:rFonts w:ascii="Symbol" w:hAnsi="Symbol"/>
    </w:rPr>
  </w:style>
  <w:style w:type="character" w:customStyle="1" w:styleId="WW8Num160z0">
    <w:name w:val="WW8Num160z0"/>
    <w:rsid w:val="00CA3A11"/>
    <w:rPr>
      <w:rFonts w:ascii="Wingdings" w:hAnsi="Wingdings"/>
    </w:rPr>
  </w:style>
  <w:style w:type="character" w:customStyle="1" w:styleId="WW8Num160z1">
    <w:name w:val="WW8Num160z1"/>
    <w:rsid w:val="00CA3A11"/>
    <w:rPr>
      <w:rFonts w:ascii="Courier New" w:hAnsi="Courier New" w:cs="Courier New"/>
    </w:rPr>
  </w:style>
  <w:style w:type="character" w:customStyle="1" w:styleId="WW8Num160z3">
    <w:name w:val="WW8Num160z3"/>
    <w:rsid w:val="00CA3A11"/>
    <w:rPr>
      <w:rFonts w:ascii="Symbol" w:hAnsi="Symbol"/>
    </w:rPr>
  </w:style>
  <w:style w:type="character" w:customStyle="1" w:styleId="WW8Num162z0">
    <w:name w:val="WW8Num162z0"/>
    <w:rsid w:val="00CA3A11"/>
    <w:rPr>
      <w:rFonts w:ascii="Symbol" w:hAnsi="Symbol"/>
    </w:rPr>
  </w:style>
  <w:style w:type="character" w:customStyle="1" w:styleId="WW8Num162z1">
    <w:name w:val="WW8Num162z1"/>
    <w:rsid w:val="00CA3A11"/>
    <w:rPr>
      <w:rFonts w:ascii="Courier New" w:hAnsi="Courier New"/>
    </w:rPr>
  </w:style>
  <w:style w:type="character" w:customStyle="1" w:styleId="WW8Num162z2">
    <w:name w:val="WW8Num162z2"/>
    <w:rsid w:val="00CA3A11"/>
    <w:rPr>
      <w:rFonts w:ascii="Wingdings" w:hAnsi="Wingdings"/>
    </w:rPr>
  </w:style>
  <w:style w:type="character" w:customStyle="1" w:styleId="WW8Num164z0">
    <w:name w:val="WW8Num164z0"/>
    <w:rsid w:val="00CA3A11"/>
    <w:rPr>
      <w:rFonts w:ascii="Symbol" w:hAnsi="Symbol"/>
    </w:rPr>
  </w:style>
  <w:style w:type="character" w:customStyle="1" w:styleId="WW8Num164z1">
    <w:name w:val="WW8Num164z1"/>
    <w:rsid w:val="00CA3A11"/>
    <w:rPr>
      <w:rFonts w:ascii="Courier New" w:hAnsi="Courier New"/>
    </w:rPr>
  </w:style>
  <w:style w:type="character" w:customStyle="1" w:styleId="WW8Num164z2">
    <w:name w:val="WW8Num164z2"/>
    <w:rsid w:val="00CA3A11"/>
    <w:rPr>
      <w:rFonts w:ascii="Wingdings" w:hAnsi="Wingdings"/>
    </w:rPr>
  </w:style>
  <w:style w:type="character" w:customStyle="1" w:styleId="WW8Num165z0">
    <w:name w:val="WW8Num165z0"/>
    <w:rsid w:val="00CA3A11"/>
    <w:rPr>
      <w:rFonts w:ascii="Symbol" w:hAnsi="Symbol"/>
    </w:rPr>
  </w:style>
  <w:style w:type="character" w:customStyle="1" w:styleId="WW8Num165z1">
    <w:name w:val="WW8Num165z1"/>
    <w:rsid w:val="00CA3A11"/>
    <w:rPr>
      <w:rFonts w:ascii="Courier New" w:hAnsi="Courier New"/>
    </w:rPr>
  </w:style>
  <w:style w:type="character" w:customStyle="1" w:styleId="WW8Num165z2">
    <w:name w:val="WW8Num165z2"/>
    <w:rsid w:val="00CA3A11"/>
    <w:rPr>
      <w:rFonts w:ascii="Wingdings" w:hAnsi="Wingdings"/>
    </w:rPr>
  </w:style>
  <w:style w:type="character" w:customStyle="1" w:styleId="WW8Num166z1">
    <w:name w:val="WW8Num166z1"/>
    <w:rsid w:val="00CA3A11"/>
    <w:rPr>
      <w:b w:val="0"/>
      <w:i w:val="0"/>
    </w:rPr>
  </w:style>
  <w:style w:type="character" w:customStyle="1" w:styleId="WW8Num168z0">
    <w:name w:val="WW8Num168z0"/>
    <w:rsid w:val="00CA3A11"/>
    <w:rPr>
      <w:rFonts w:ascii="Symbol" w:hAnsi="Symbol"/>
    </w:rPr>
  </w:style>
  <w:style w:type="character" w:customStyle="1" w:styleId="WW8Num168z1">
    <w:name w:val="WW8Num168z1"/>
    <w:rsid w:val="00CA3A11"/>
    <w:rPr>
      <w:rFonts w:ascii="Courier New" w:hAnsi="Courier New"/>
    </w:rPr>
  </w:style>
  <w:style w:type="character" w:customStyle="1" w:styleId="WW8Num168z2">
    <w:name w:val="WW8Num168z2"/>
    <w:rsid w:val="00CA3A11"/>
    <w:rPr>
      <w:rFonts w:ascii="Wingdings" w:hAnsi="Wingdings"/>
    </w:rPr>
  </w:style>
  <w:style w:type="character" w:customStyle="1" w:styleId="WW8Num169z0">
    <w:name w:val="WW8Num169z0"/>
    <w:rsid w:val="00CA3A11"/>
    <w:rPr>
      <w:rFonts w:ascii="Symbol" w:hAnsi="Symbol"/>
    </w:rPr>
  </w:style>
  <w:style w:type="character" w:customStyle="1" w:styleId="WW8Num172z0">
    <w:name w:val="WW8Num172z0"/>
    <w:rsid w:val="00CA3A11"/>
    <w:rPr>
      <w:rFonts w:ascii="Symbol" w:hAnsi="Symbol"/>
    </w:rPr>
  </w:style>
  <w:style w:type="character" w:customStyle="1" w:styleId="WW8Num172z1">
    <w:name w:val="WW8Num172z1"/>
    <w:rsid w:val="00CA3A11"/>
    <w:rPr>
      <w:rFonts w:ascii="Courier New" w:hAnsi="Courier New"/>
    </w:rPr>
  </w:style>
  <w:style w:type="character" w:customStyle="1" w:styleId="WW8Num172z2">
    <w:name w:val="WW8Num172z2"/>
    <w:rsid w:val="00CA3A11"/>
    <w:rPr>
      <w:rFonts w:ascii="Wingdings" w:hAnsi="Wingdings"/>
    </w:rPr>
  </w:style>
  <w:style w:type="character" w:customStyle="1" w:styleId="WW8Num176z0">
    <w:name w:val="WW8Num176z0"/>
    <w:rsid w:val="00CA3A11"/>
    <w:rPr>
      <w:rFonts w:ascii="Times New Roman" w:hAnsi="Times New Roman"/>
    </w:rPr>
  </w:style>
  <w:style w:type="character" w:customStyle="1" w:styleId="WW8Num176z1">
    <w:name w:val="WW8Num176z1"/>
    <w:rsid w:val="00CA3A11"/>
    <w:rPr>
      <w:rFonts w:ascii="Courier New" w:hAnsi="Courier New"/>
    </w:rPr>
  </w:style>
  <w:style w:type="character" w:customStyle="1" w:styleId="WW8Num176z2">
    <w:name w:val="WW8Num176z2"/>
    <w:rsid w:val="00CA3A11"/>
    <w:rPr>
      <w:rFonts w:ascii="Wingdings" w:hAnsi="Wingdings"/>
    </w:rPr>
  </w:style>
  <w:style w:type="character" w:customStyle="1" w:styleId="WW8Num176z3">
    <w:name w:val="WW8Num176z3"/>
    <w:rsid w:val="00CA3A11"/>
    <w:rPr>
      <w:rFonts w:ascii="Symbol" w:hAnsi="Symbol"/>
    </w:rPr>
  </w:style>
  <w:style w:type="character" w:customStyle="1" w:styleId="WW8Num177z0">
    <w:name w:val="WW8Num177z0"/>
    <w:rsid w:val="00CA3A11"/>
    <w:rPr>
      <w:rFonts w:ascii="Wingdings" w:hAnsi="Wingdings"/>
    </w:rPr>
  </w:style>
  <w:style w:type="character" w:customStyle="1" w:styleId="WW8Num177z1">
    <w:name w:val="WW8Num177z1"/>
    <w:rsid w:val="00CA3A11"/>
    <w:rPr>
      <w:rFonts w:ascii="Courier New" w:hAnsi="Courier New"/>
    </w:rPr>
  </w:style>
  <w:style w:type="character" w:customStyle="1" w:styleId="WW8Num177z3">
    <w:name w:val="WW8Num177z3"/>
    <w:rsid w:val="00CA3A11"/>
    <w:rPr>
      <w:rFonts w:ascii="Symbol" w:hAnsi="Symbol"/>
    </w:rPr>
  </w:style>
  <w:style w:type="character" w:customStyle="1" w:styleId="WW8Num178z0">
    <w:name w:val="WW8Num178z0"/>
    <w:rsid w:val="00CA3A11"/>
    <w:rPr>
      <w:rFonts w:ascii="Symbol" w:hAnsi="Symbol"/>
    </w:rPr>
  </w:style>
  <w:style w:type="character" w:customStyle="1" w:styleId="WW8Num179z0">
    <w:name w:val="WW8Num179z0"/>
    <w:rsid w:val="00CA3A11"/>
    <w:rPr>
      <w:rFonts w:ascii="Symbol" w:hAnsi="Symbol"/>
    </w:rPr>
  </w:style>
  <w:style w:type="character" w:customStyle="1" w:styleId="WW8Num179z1">
    <w:name w:val="WW8Num179z1"/>
    <w:rsid w:val="00CA3A11"/>
    <w:rPr>
      <w:rFonts w:ascii="Courier New" w:hAnsi="Courier New"/>
    </w:rPr>
  </w:style>
  <w:style w:type="character" w:customStyle="1" w:styleId="WW8Num179z2">
    <w:name w:val="WW8Num179z2"/>
    <w:rsid w:val="00CA3A11"/>
    <w:rPr>
      <w:rFonts w:ascii="Wingdings" w:hAnsi="Wingdings"/>
    </w:rPr>
  </w:style>
  <w:style w:type="character" w:customStyle="1" w:styleId="WW8Num180z0">
    <w:name w:val="WW8Num180z0"/>
    <w:rsid w:val="00CA3A11"/>
    <w:rPr>
      <w:rFonts w:ascii="Symbol" w:hAnsi="Symbol"/>
    </w:rPr>
  </w:style>
  <w:style w:type="character" w:customStyle="1" w:styleId="WW8Num180z1">
    <w:name w:val="WW8Num180z1"/>
    <w:rsid w:val="00CA3A11"/>
    <w:rPr>
      <w:rFonts w:ascii="Courier New" w:hAnsi="Courier New"/>
    </w:rPr>
  </w:style>
  <w:style w:type="character" w:customStyle="1" w:styleId="WW8Num180z2">
    <w:name w:val="WW8Num180z2"/>
    <w:rsid w:val="00CA3A11"/>
    <w:rPr>
      <w:rFonts w:ascii="Wingdings" w:hAnsi="Wingdings"/>
    </w:rPr>
  </w:style>
  <w:style w:type="character" w:customStyle="1" w:styleId="WW8Num181z0">
    <w:name w:val="WW8Num181z0"/>
    <w:rsid w:val="00CA3A11"/>
    <w:rPr>
      <w:rFonts w:ascii="Symbol" w:hAnsi="Symbol"/>
    </w:rPr>
  </w:style>
  <w:style w:type="character" w:customStyle="1" w:styleId="WW8Num181z1">
    <w:name w:val="WW8Num181z1"/>
    <w:rsid w:val="00CA3A11"/>
    <w:rPr>
      <w:rFonts w:ascii="Courier New" w:hAnsi="Courier New"/>
    </w:rPr>
  </w:style>
  <w:style w:type="character" w:customStyle="1" w:styleId="WW8Num181z2">
    <w:name w:val="WW8Num181z2"/>
    <w:rsid w:val="00CA3A11"/>
    <w:rPr>
      <w:rFonts w:ascii="Wingdings" w:hAnsi="Wingdings"/>
    </w:rPr>
  </w:style>
  <w:style w:type="character" w:customStyle="1" w:styleId="WW8Num184z0">
    <w:name w:val="WW8Num184z0"/>
    <w:rsid w:val="00CA3A11"/>
    <w:rPr>
      <w:rFonts w:ascii="Symbol" w:hAnsi="Symbol"/>
    </w:rPr>
  </w:style>
  <w:style w:type="character" w:customStyle="1" w:styleId="WW8Num185z0">
    <w:name w:val="WW8Num185z0"/>
    <w:rsid w:val="00CA3A11"/>
    <w:rPr>
      <w:rFonts w:ascii="Symbol" w:hAnsi="Symbol"/>
    </w:rPr>
  </w:style>
  <w:style w:type="character" w:customStyle="1" w:styleId="WW8Num185z1">
    <w:name w:val="WW8Num185z1"/>
    <w:rsid w:val="00CA3A11"/>
    <w:rPr>
      <w:rFonts w:ascii="Courier New" w:hAnsi="Courier New"/>
    </w:rPr>
  </w:style>
  <w:style w:type="character" w:customStyle="1" w:styleId="WW8Num185z2">
    <w:name w:val="WW8Num185z2"/>
    <w:rsid w:val="00CA3A11"/>
    <w:rPr>
      <w:rFonts w:ascii="Wingdings" w:hAnsi="Wingdings"/>
    </w:rPr>
  </w:style>
  <w:style w:type="character" w:customStyle="1" w:styleId="WW8Num186z0">
    <w:name w:val="WW8Num186z0"/>
    <w:rsid w:val="00CA3A11"/>
    <w:rPr>
      <w:rFonts w:ascii="Symbol" w:hAnsi="Symbol"/>
    </w:rPr>
  </w:style>
  <w:style w:type="character" w:customStyle="1" w:styleId="WW8Num186z1">
    <w:name w:val="WW8Num186z1"/>
    <w:rsid w:val="00CA3A11"/>
    <w:rPr>
      <w:rFonts w:ascii="Courier New" w:hAnsi="Courier New"/>
    </w:rPr>
  </w:style>
  <w:style w:type="character" w:customStyle="1" w:styleId="WW8Num186z2">
    <w:name w:val="WW8Num186z2"/>
    <w:rsid w:val="00CA3A11"/>
    <w:rPr>
      <w:rFonts w:ascii="Wingdings" w:hAnsi="Wingdings"/>
    </w:rPr>
  </w:style>
  <w:style w:type="character" w:customStyle="1" w:styleId="WW8Num187z0">
    <w:name w:val="WW8Num187z0"/>
    <w:rsid w:val="00CA3A11"/>
    <w:rPr>
      <w:rFonts w:ascii="Symbol" w:hAnsi="Symbol"/>
    </w:rPr>
  </w:style>
  <w:style w:type="character" w:customStyle="1" w:styleId="WW8Num187z1">
    <w:name w:val="WW8Num187z1"/>
    <w:rsid w:val="00CA3A11"/>
    <w:rPr>
      <w:rFonts w:ascii="Courier New" w:hAnsi="Courier New"/>
    </w:rPr>
  </w:style>
  <w:style w:type="character" w:customStyle="1" w:styleId="WW8Num187z2">
    <w:name w:val="WW8Num187z2"/>
    <w:rsid w:val="00CA3A11"/>
    <w:rPr>
      <w:rFonts w:ascii="Wingdings" w:hAnsi="Wingdings"/>
    </w:rPr>
  </w:style>
  <w:style w:type="character" w:customStyle="1" w:styleId="WW8Num188z0">
    <w:name w:val="WW8Num188z0"/>
    <w:rsid w:val="00CA3A11"/>
    <w:rPr>
      <w:rFonts w:ascii="Symbol" w:hAnsi="Symbol"/>
    </w:rPr>
  </w:style>
  <w:style w:type="character" w:customStyle="1" w:styleId="WW8Num188z1">
    <w:name w:val="WW8Num188z1"/>
    <w:rsid w:val="00CA3A11"/>
    <w:rPr>
      <w:rFonts w:ascii="Courier New" w:hAnsi="Courier New"/>
    </w:rPr>
  </w:style>
  <w:style w:type="character" w:customStyle="1" w:styleId="WW8Num188z2">
    <w:name w:val="WW8Num188z2"/>
    <w:rsid w:val="00CA3A11"/>
    <w:rPr>
      <w:rFonts w:ascii="Wingdings" w:hAnsi="Wingdings"/>
    </w:rPr>
  </w:style>
  <w:style w:type="character" w:customStyle="1" w:styleId="WW8Num189z0">
    <w:name w:val="WW8Num189z0"/>
    <w:rsid w:val="00CA3A11"/>
    <w:rPr>
      <w:rFonts w:ascii="Symbol" w:hAnsi="Symbol"/>
    </w:rPr>
  </w:style>
  <w:style w:type="character" w:customStyle="1" w:styleId="WW8Num189z1">
    <w:name w:val="WW8Num189z1"/>
    <w:rsid w:val="00CA3A11"/>
    <w:rPr>
      <w:rFonts w:ascii="Courier New" w:hAnsi="Courier New"/>
    </w:rPr>
  </w:style>
  <w:style w:type="character" w:customStyle="1" w:styleId="WW8Num189z2">
    <w:name w:val="WW8Num189z2"/>
    <w:rsid w:val="00CA3A11"/>
    <w:rPr>
      <w:rFonts w:ascii="Wingdings" w:hAnsi="Wingdings"/>
    </w:rPr>
  </w:style>
  <w:style w:type="character" w:customStyle="1" w:styleId="WW8Num190z1">
    <w:name w:val="WW8Num190z1"/>
    <w:rsid w:val="00CA3A11"/>
    <w:rPr>
      <w:rFonts w:ascii="Symbol" w:hAnsi="Symbol"/>
    </w:rPr>
  </w:style>
  <w:style w:type="character" w:customStyle="1" w:styleId="WW8Num191z0">
    <w:name w:val="WW8Num191z0"/>
    <w:rsid w:val="00CA3A11"/>
    <w:rPr>
      <w:rFonts w:ascii="Wingdings" w:hAnsi="Wingdings"/>
    </w:rPr>
  </w:style>
  <w:style w:type="character" w:customStyle="1" w:styleId="WW8Num191z1">
    <w:name w:val="WW8Num191z1"/>
    <w:rsid w:val="00CA3A11"/>
    <w:rPr>
      <w:rFonts w:ascii="Courier New" w:hAnsi="Courier New"/>
    </w:rPr>
  </w:style>
  <w:style w:type="character" w:customStyle="1" w:styleId="WW8Num191z3">
    <w:name w:val="WW8Num191z3"/>
    <w:rsid w:val="00CA3A11"/>
    <w:rPr>
      <w:rFonts w:ascii="Symbol" w:hAnsi="Symbol"/>
    </w:rPr>
  </w:style>
  <w:style w:type="character" w:customStyle="1" w:styleId="WW8Num192z0">
    <w:name w:val="WW8Num192z0"/>
    <w:rsid w:val="00CA3A11"/>
    <w:rPr>
      <w:rFonts w:ascii="Symbol" w:hAnsi="Symbol"/>
    </w:rPr>
  </w:style>
  <w:style w:type="character" w:customStyle="1" w:styleId="WW8Num192z1">
    <w:name w:val="WW8Num192z1"/>
    <w:rsid w:val="00CA3A11"/>
    <w:rPr>
      <w:rFonts w:ascii="Courier New" w:hAnsi="Courier New"/>
    </w:rPr>
  </w:style>
  <w:style w:type="character" w:customStyle="1" w:styleId="WW8Num192z2">
    <w:name w:val="WW8Num192z2"/>
    <w:rsid w:val="00CA3A11"/>
    <w:rPr>
      <w:rFonts w:ascii="Wingdings" w:hAnsi="Wingdings"/>
    </w:rPr>
  </w:style>
  <w:style w:type="character" w:customStyle="1" w:styleId="WW8Num193z0">
    <w:name w:val="WW8Num193z0"/>
    <w:rsid w:val="00CA3A11"/>
    <w:rPr>
      <w:rFonts w:ascii="Symbol" w:hAnsi="Symbol"/>
    </w:rPr>
  </w:style>
  <w:style w:type="character" w:customStyle="1" w:styleId="WW8Num193z1">
    <w:name w:val="WW8Num193z1"/>
    <w:rsid w:val="00CA3A11"/>
    <w:rPr>
      <w:rFonts w:ascii="Courier New" w:hAnsi="Courier New"/>
    </w:rPr>
  </w:style>
  <w:style w:type="character" w:customStyle="1" w:styleId="WW8Num193z2">
    <w:name w:val="WW8Num193z2"/>
    <w:rsid w:val="00CA3A11"/>
    <w:rPr>
      <w:rFonts w:ascii="Wingdings" w:hAnsi="Wingdings"/>
    </w:rPr>
  </w:style>
  <w:style w:type="character" w:customStyle="1" w:styleId="WW8Num195z0">
    <w:name w:val="WW8Num195z0"/>
    <w:rsid w:val="00CA3A11"/>
    <w:rPr>
      <w:rFonts w:ascii="Symbol" w:hAnsi="Symbol"/>
    </w:rPr>
  </w:style>
  <w:style w:type="character" w:customStyle="1" w:styleId="WW8Num195z1">
    <w:name w:val="WW8Num195z1"/>
    <w:rsid w:val="00CA3A11"/>
    <w:rPr>
      <w:rFonts w:ascii="Courier New" w:hAnsi="Courier New"/>
    </w:rPr>
  </w:style>
  <w:style w:type="character" w:customStyle="1" w:styleId="WW8Num195z2">
    <w:name w:val="WW8Num195z2"/>
    <w:rsid w:val="00CA3A11"/>
    <w:rPr>
      <w:rFonts w:ascii="Wingdings" w:hAnsi="Wingdings"/>
    </w:rPr>
  </w:style>
  <w:style w:type="character" w:customStyle="1" w:styleId="WW8Num196z0">
    <w:name w:val="WW8Num196z0"/>
    <w:rsid w:val="00CA3A11"/>
    <w:rPr>
      <w:b w:val="0"/>
      <w:i w:val="0"/>
    </w:rPr>
  </w:style>
  <w:style w:type="character" w:customStyle="1" w:styleId="WW8Num197z0">
    <w:name w:val="WW8Num197z0"/>
    <w:rsid w:val="00CA3A11"/>
    <w:rPr>
      <w:rFonts w:ascii="Symbol" w:hAnsi="Symbol"/>
    </w:rPr>
  </w:style>
  <w:style w:type="character" w:customStyle="1" w:styleId="WW8Num197z1">
    <w:name w:val="WW8Num197z1"/>
    <w:rsid w:val="00CA3A11"/>
    <w:rPr>
      <w:rFonts w:ascii="Courier New" w:hAnsi="Courier New"/>
    </w:rPr>
  </w:style>
  <w:style w:type="character" w:customStyle="1" w:styleId="WW8Num197z2">
    <w:name w:val="WW8Num197z2"/>
    <w:rsid w:val="00CA3A11"/>
    <w:rPr>
      <w:rFonts w:ascii="Wingdings" w:hAnsi="Wingdings"/>
    </w:rPr>
  </w:style>
  <w:style w:type="character" w:customStyle="1" w:styleId="WW8Num199z0">
    <w:name w:val="WW8Num199z0"/>
    <w:rsid w:val="00CA3A11"/>
    <w:rPr>
      <w:rFonts w:ascii="Wingdings" w:hAnsi="Wingdings"/>
      <w:sz w:val="24"/>
    </w:rPr>
  </w:style>
  <w:style w:type="character" w:customStyle="1" w:styleId="WW8Num199z1">
    <w:name w:val="WW8Num199z1"/>
    <w:rsid w:val="00CA3A11"/>
    <w:rPr>
      <w:rFonts w:ascii="Courier New" w:hAnsi="Courier New"/>
    </w:rPr>
  </w:style>
  <w:style w:type="character" w:customStyle="1" w:styleId="WW8Num199z2">
    <w:name w:val="WW8Num199z2"/>
    <w:rsid w:val="00CA3A11"/>
    <w:rPr>
      <w:rFonts w:ascii="Wingdings" w:hAnsi="Wingdings"/>
    </w:rPr>
  </w:style>
  <w:style w:type="character" w:customStyle="1" w:styleId="WW8Num199z3">
    <w:name w:val="WW8Num199z3"/>
    <w:rsid w:val="00CA3A11"/>
    <w:rPr>
      <w:rFonts w:ascii="Symbol" w:hAnsi="Symbol"/>
    </w:rPr>
  </w:style>
  <w:style w:type="character" w:customStyle="1" w:styleId="WW8Num203z0">
    <w:name w:val="WW8Num203z0"/>
    <w:rsid w:val="00CA3A11"/>
    <w:rPr>
      <w:rFonts w:ascii="Symbol" w:hAnsi="Symbol"/>
    </w:rPr>
  </w:style>
  <w:style w:type="character" w:customStyle="1" w:styleId="WW8Num203z1">
    <w:name w:val="WW8Num203z1"/>
    <w:rsid w:val="00CA3A11"/>
    <w:rPr>
      <w:rFonts w:ascii="Courier New" w:hAnsi="Courier New"/>
    </w:rPr>
  </w:style>
  <w:style w:type="character" w:customStyle="1" w:styleId="WW8Num203z2">
    <w:name w:val="WW8Num203z2"/>
    <w:rsid w:val="00CA3A11"/>
    <w:rPr>
      <w:rFonts w:ascii="Wingdings" w:hAnsi="Wingdings"/>
    </w:rPr>
  </w:style>
  <w:style w:type="character" w:customStyle="1" w:styleId="WW8Num205z0">
    <w:name w:val="WW8Num205z0"/>
    <w:rsid w:val="00CA3A11"/>
    <w:rPr>
      <w:rFonts w:ascii="Symbol" w:hAnsi="Symbol"/>
    </w:rPr>
  </w:style>
  <w:style w:type="character" w:customStyle="1" w:styleId="WW8Num205z1">
    <w:name w:val="WW8Num205z1"/>
    <w:rsid w:val="00CA3A11"/>
    <w:rPr>
      <w:rFonts w:ascii="Courier New" w:hAnsi="Courier New"/>
    </w:rPr>
  </w:style>
  <w:style w:type="character" w:customStyle="1" w:styleId="WW8Num205z2">
    <w:name w:val="WW8Num205z2"/>
    <w:rsid w:val="00CA3A11"/>
    <w:rPr>
      <w:rFonts w:ascii="Wingdings" w:hAnsi="Wingdings"/>
    </w:rPr>
  </w:style>
  <w:style w:type="character" w:customStyle="1" w:styleId="WW8Num206z0">
    <w:name w:val="WW8Num206z0"/>
    <w:rsid w:val="00CA3A11"/>
    <w:rPr>
      <w:rFonts w:ascii="Wingdings" w:hAnsi="Wingdings"/>
      <w:sz w:val="20"/>
    </w:rPr>
  </w:style>
  <w:style w:type="character" w:customStyle="1" w:styleId="WW8Num206z1">
    <w:name w:val="WW8Num206z1"/>
    <w:rsid w:val="00CA3A11"/>
    <w:rPr>
      <w:rFonts w:ascii="Courier New" w:hAnsi="Courier New"/>
    </w:rPr>
  </w:style>
  <w:style w:type="character" w:customStyle="1" w:styleId="WW8Num206z2">
    <w:name w:val="WW8Num206z2"/>
    <w:rsid w:val="00CA3A11"/>
    <w:rPr>
      <w:rFonts w:ascii="Wingdings" w:hAnsi="Wingdings"/>
    </w:rPr>
  </w:style>
  <w:style w:type="character" w:customStyle="1" w:styleId="WW8Num206z3">
    <w:name w:val="WW8Num206z3"/>
    <w:rsid w:val="00CA3A11"/>
    <w:rPr>
      <w:rFonts w:ascii="Symbol" w:hAnsi="Symbol"/>
    </w:rPr>
  </w:style>
  <w:style w:type="character" w:customStyle="1" w:styleId="WW8Num207z1">
    <w:name w:val="WW8Num207z1"/>
    <w:rsid w:val="00CA3A11"/>
    <w:rPr>
      <w:rFonts w:ascii="Courier New" w:hAnsi="Courier New"/>
    </w:rPr>
  </w:style>
  <w:style w:type="character" w:customStyle="1" w:styleId="WW8Num207z2">
    <w:name w:val="WW8Num207z2"/>
    <w:rsid w:val="00CA3A11"/>
    <w:rPr>
      <w:rFonts w:ascii="Wingdings" w:hAnsi="Wingdings"/>
    </w:rPr>
  </w:style>
  <w:style w:type="character" w:customStyle="1" w:styleId="WW8Num207z3">
    <w:name w:val="WW8Num207z3"/>
    <w:rsid w:val="00CA3A11"/>
    <w:rPr>
      <w:rFonts w:ascii="Symbol" w:hAnsi="Symbol"/>
    </w:rPr>
  </w:style>
  <w:style w:type="character" w:customStyle="1" w:styleId="WW8Num208z0">
    <w:name w:val="WW8Num208z0"/>
    <w:rsid w:val="00CA3A11"/>
    <w:rPr>
      <w:rFonts w:ascii="Symbol" w:hAnsi="Symbol"/>
    </w:rPr>
  </w:style>
  <w:style w:type="character" w:customStyle="1" w:styleId="WW8Num208z1">
    <w:name w:val="WW8Num208z1"/>
    <w:rsid w:val="00CA3A11"/>
    <w:rPr>
      <w:rFonts w:ascii="Courier New" w:hAnsi="Courier New"/>
    </w:rPr>
  </w:style>
  <w:style w:type="character" w:customStyle="1" w:styleId="WW8Num208z2">
    <w:name w:val="WW8Num208z2"/>
    <w:rsid w:val="00CA3A11"/>
    <w:rPr>
      <w:rFonts w:ascii="Wingdings" w:hAnsi="Wingdings"/>
    </w:rPr>
  </w:style>
  <w:style w:type="character" w:customStyle="1" w:styleId="WW8Num209z0">
    <w:name w:val="WW8Num209z0"/>
    <w:rsid w:val="00CA3A11"/>
    <w:rPr>
      <w:rFonts w:ascii="Symbol" w:hAnsi="Symbol"/>
    </w:rPr>
  </w:style>
  <w:style w:type="character" w:customStyle="1" w:styleId="WW8Num209z1">
    <w:name w:val="WW8Num209z1"/>
    <w:rsid w:val="00CA3A11"/>
    <w:rPr>
      <w:rFonts w:ascii="Courier New" w:hAnsi="Courier New"/>
    </w:rPr>
  </w:style>
  <w:style w:type="character" w:customStyle="1" w:styleId="WW8Num209z2">
    <w:name w:val="WW8Num209z2"/>
    <w:rsid w:val="00CA3A11"/>
    <w:rPr>
      <w:rFonts w:ascii="Wingdings" w:hAnsi="Wingdings"/>
    </w:rPr>
  </w:style>
  <w:style w:type="character" w:customStyle="1" w:styleId="WW8Num211z1">
    <w:name w:val="WW8Num211z1"/>
    <w:rsid w:val="00CA3A11"/>
    <w:rPr>
      <w:rFonts w:ascii="Courier New" w:hAnsi="Courier New"/>
    </w:rPr>
  </w:style>
  <w:style w:type="character" w:customStyle="1" w:styleId="WW8Num211z2">
    <w:name w:val="WW8Num211z2"/>
    <w:rsid w:val="00CA3A11"/>
    <w:rPr>
      <w:rFonts w:ascii="Wingdings" w:hAnsi="Wingdings"/>
    </w:rPr>
  </w:style>
  <w:style w:type="character" w:customStyle="1" w:styleId="WW8Num211z3">
    <w:name w:val="WW8Num211z3"/>
    <w:rsid w:val="00CA3A11"/>
    <w:rPr>
      <w:rFonts w:ascii="Symbol" w:hAnsi="Symbol"/>
    </w:rPr>
  </w:style>
  <w:style w:type="character" w:customStyle="1" w:styleId="WW8Num212z1">
    <w:name w:val="WW8Num212z1"/>
    <w:rsid w:val="00CA3A11"/>
    <w:rPr>
      <w:rFonts w:ascii="Symbol" w:hAnsi="Symbol"/>
    </w:rPr>
  </w:style>
  <w:style w:type="character" w:customStyle="1" w:styleId="WW8Num213z0">
    <w:name w:val="WW8Num213z0"/>
    <w:rsid w:val="00CA3A11"/>
    <w:rPr>
      <w:rFonts w:ascii="Wingdings" w:hAnsi="Wingdings"/>
      <w:sz w:val="20"/>
    </w:rPr>
  </w:style>
  <w:style w:type="character" w:customStyle="1" w:styleId="WW8Num213z1">
    <w:name w:val="WW8Num213z1"/>
    <w:rsid w:val="00CA3A11"/>
    <w:rPr>
      <w:rFonts w:ascii="Courier New" w:hAnsi="Courier New"/>
    </w:rPr>
  </w:style>
  <w:style w:type="character" w:customStyle="1" w:styleId="WW8Num213z2">
    <w:name w:val="WW8Num213z2"/>
    <w:rsid w:val="00CA3A11"/>
    <w:rPr>
      <w:rFonts w:ascii="Wingdings" w:hAnsi="Wingdings"/>
    </w:rPr>
  </w:style>
  <w:style w:type="character" w:customStyle="1" w:styleId="WW8Num213z3">
    <w:name w:val="WW8Num213z3"/>
    <w:rsid w:val="00CA3A11"/>
    <w:rPr>
      <w:rFonts w:ascii="Symbol" w:hAnsi="Symbol"/>
    </w:rPr>
  </w:style>
  <w:style w:type="character" w:customStyle="1" w:styleId="WW8Num214z0">
    <w:name w:val="WW8Num214z0"/>
    <w:rsid w:val="00CA3A11"/>
    <w:rPr>
      <w:rFonts w:ascii="Wingdings" w:hAnsi="Wingdings"/>
    </w:rPr>
  </w:style>
  <w:style w:type="character" w:customStyle="1" w:styleId="WW8Num214z1">
    <w:name w:val="WW8Num214z1"/>
    <w:rsid w:val="00CA3A11"/>
    <w:rPr>
      <w:rFonts w:ascii="Courier New" w:hAnsi="Courier New"/>
    </w:rPr>
  </w:style>
  <w:style w:type="character" w:customStyle="1" w:styleId="WW8Num214z3">
    <w:name w:val="WW8Num214z3"/>
    <w:rsid w:val="00CA3A11"/>
    <w:rPr>
      <w:rFonts w:ascii="Symbol" w:hAnsi="Symbol"/>
    </w:rPr>
  </w:style>
  <w:style w:type="character" w:customStyle="1" w:styleId="WW8Num215z0">
    <w:name w:val="WW8Num215z0"/>
    <w:rsid w:val="00CA3A11"/>
    <w:rPr>
      <w:rFonts w:ascii="Symbol" w:hAnsi="Symbol"/>
    </w:rPr>
  </w:style>
  <w:style w:type="character" w:customStyle="1" w:styleId="WW8Num215z1">
    <w:name w:val="WW8Num215z1"/>
    <w:rsid w:val="00CA3A11"/>
    <w:rPr>
      <w:rFonts w:ascii="Courier New" w:hAnsi="Courier New"/>
    </w:rPr>
  </w:style>
  <w:style w:type="character" w:customStyle="1" w:styleId="WW8Num215z2">
    <w:name w:val="WW8Num215z2"/>
    <w:rsid w:val="00CA3A11"/>
    <w:rPr>
      <w:rFonts w:ascii="Wingdings" w:hAnsi="Wingdings"/>
    </w:rPr>
  </w:style>
  <w:style w:type="character" w:customStyle="1" w:styleId="WW8Num216z0">
    <w:name w:val="WW8Num216z0"/>
    <w:rsid w:val="00CA3A11"/>
    <w:rPr>
      <w:rFonts w:ascii="Symbol" w:hAnsi="Symbol"/>
    </w:rPr>
  </w:style>
  <w:style w:type="character" w:customStyle="1" w:styleId="WW8Num216z1">
    <w:name w:val="WW8Num216z1"/>
    <w:rsid w:val="00CA3A11"/>
    <w:rPr>
      <w:rFonts w:ascii="Courier New" w:hAnsi="Courier New"/>
    </w:rPr>
  </w:style>
  <w:style w:type="character" w:customStyle="1" w:styleId="WW8Num216z2">
    <w:name w:val="WW8Num216z2"/>
    <w:rsid w:val="00CA3A11"/>
    <w:rPr>
      <w:rFonts w:ascii="Wingdings" w:hAnsi="Wingdings"/>
    </w:rPr>
  </w:style>
  <w:style w:type="character" w:customStyle="1" w:styleId="WW8Num217z2">
    <w:name w:val="WW8Num217z2"/>
    <w:rsid w:val="00CA3A11"/>
    <w:rPr>
      <w:rFonts w:ascii="Wingdings" w:hAnsi="Wingdings"/>
    </w:rPr>
  </w:style>
  <w:style w:type="character" w:customStyle="1" w:styleId="WW8Num217z3">
    <w:name w:val="WW8Num217z3"/>
    <w:rsid w:val="00CA3A11"/>
    <w:rPr>
      <w:rFonts w:ascii="Symbol" w:hAnsi="Symbol"/>
    </w:rPr>
  </w:style>
  <w:style w:type="character" w:customStyle="1" w:styleId="WW8Num217z4">
    <w:name w:val="WW8Num217z4"/>
    <w:rsid w:val="00CA3A11"/>
    <w:rPr>
      <w:rFonts w:ascii="Courier New" w:hAnsi="Courier New"/>
    </w:rPr>
  </w:style>
  <w:style w:type="character" w:customStyle="1" w:styleId="WW8Num218z0">
    <w:name w:val="WW8Num218z0"/>
    <w:rsid w:val="00CA3A11"/>
    <w:rPr>
      <w:rFonts w:ascii="Wingdings" w:hAnsi="Wingdings"/>
      <w:sz w:val="20"/>
    </w:rPr>
  </w:style>
  <w:style w:type="character" w:customStyle="1" w:styleId="WW8Num218z1">
    <w:name w:val="WW8Num218z1"/>
    <w:rsid w:val="00CA3A11"/>
    <w:rPr>
      <w:rFonts w:ascii="Wingdings" w:hAnsi="Wingdings"/>
      <w:sz w:val="12"/>
    </w:rPr>
  </w:style>
  <w:style w:type="character" w:customStyle="1" w:styleId="WW8Num218z2">
    <w:name w:val="WW8Num218z2"/>
    <w:rsid w:val="00CA3A11"/>
    <w:rPr>
      <w:rFonts w:ascii="Wingdings" w:hAnsi="Wingdings"/>
    </w:rPr>
  </w:style>
  <w:style w:type="character" w:customStyle="1" w:styleId="WW8Num218z3">
    <w:name w:val="WW8Num218z3"/>
    <w:rsid w:val="00CA3A11"/>
    <w:rPr>
      <w:rFonts w:ascii="Symbol" w:hAnsi="Symbol"/>
    </w:rPr>
  </w:style>
  <w:style w:type="character" w:customStyle="1" w:styleId="WW8Num218z4">
    <w:name w:val="WW8Num218z4"/>
    <w:rsid w:val="00CA3A11"/>
    <w:rPr>
      <w:rFonts w:ascii="Courier New" w:hAnsi="Courier New"/>
    </w:rPr>
  </w:style>
  <w:style w:type="character" w:customStyle="1" w:styleId="WW8Num219z0">
    <w:name w:val="WW8Num219z0"/>
    <w:rsid w:val="00CA3A11"/>
    <w:rPr>
      <w:rFonts w:ascii="Symbol" w:hAnsi="Symbol"/>
    </w:rPr>
  </w:style>
  <w:style w:type="character" w:customStyle="1" w:styleId="WW8Num219z1">
    <w:name w:val="WW8Num219z1"/>
    <w:rsid w:val="00CA3A11"/>
    <w:rPr>
      <w:rFonts w:ascii="Courier New" w:hAnsi="Courier New"/>
    </w:rPr>
  </w:style>
  <w:style w:type="character" w:customStyle="1" w:styleId="WW8Num219z2">
    <w:name w:val="WW8Num219z2"/>
    <w:rsid w:val="00CA3A11"/>
    <w:rPr>
      <w:rFonts w:ascii="Wingdings" w:hAnsi="Wingdings"/>
    </w:rPr>
  </w:style>
  <w:style w:type="character" w:customStyle="1" w:styleId="WW8Num221z0">
    <w:name w:val="WW8Num221z0"/>
    <w:rsid w:val="00CA3A11"/>
    <w:rPr>
      <w:rFonts w:ascii="Symbol" w:hAnsi="Symbol"/>
    </w:rPr>
  </w:style>
  <w:style w:type="character" w:customStyle="1" w:styleId="WW8Num224z0">
    <w:name w:val="WW8Num224z0"/>
    <w:rsid w:val="00CA3A11"/>
    <w:rPr>
      <w:rFonts w:ascii="Symbol" w:hAnsi="Symbol"/>
    </w:rPr>
  </w:style>
  <w:style w:type="character" w:customStyle="1" w:styleId="WW8Num224z1">
    <w:name w:val="WW8Num224z1"/>
    <w:rsid w:val="00CA3A11"/>
    <w:rPr>
      <w:rFonts w:ascii="Courier New" w:hAnsi="Courier New"/>
    </w:rPr>
  </w:style>
  <w:style w:type="character" w:customStyle="1" w:styleId="WW8Num224z2">
    <w:name w:val="WW8Num224z2"/>
    <w:rsid w:val="00CA3A11"/>
    <w:rPr>
      <w:rFonts w:ascii="Wingdings" w:hAnsi="Wingdings"/>
    </w:rPr>
  </w:style>
  <w:style w:type="character" w:customStyle="1" w:styleId="WW8Num225z0">
    <w:name w:val="WW8Num225z0"/>
    <w:rsid w:val="00CA3A11"/>
    <w:rPr>
      <w:rFonts w:ascii="Symbol" w:hAnsi="Symbol"/>
    </w:rPr>
  </w:style>
  <w:style w:type="character" w:customStyle="1" w:styleId="WW8Num225z1">
    <w:name w:val="WW8Num225z1"/>
    <w:rsid w:val="00CA3A11"/>
    <w:rPr>
      <w:rFonts w:ascii="Courier New" w:hAnsi="Courier New"/>
    </w:rPr>
  </w:style>
  <w:style w:type="character" w:customStyle="1" w:styleId="WW8Num225z2">
    <w:name w:val="WW8Num225z2"/>
    <w:rsid w:val="00CA3A11"/>
    <w:rPr>
      <w:rFonts w:ascii="Wingdings" w:hAnsi="Wingdings"/>
    </w:rPr>
  </w:style>
  <w:style w:type="character" w:customStyle="1" w:styleId="WW8Num226z0">
    <w:name w:val="WW8Num226z0"/>
    <w:rsid w:val="00CA3A11"/>
    <w:rPr>
      <w:b w:val="0"/>
      <w:i w:val="0"/>
    </w:rPr>
  </w:style>
  <w:style w:type="character" w:customStyle="1" w:styleId="WW8Num227z0">
    <w:name w:val="WW8Num227z0"/>
    <w:rsid w:val="00CA3A11"/>
    <w:rPr>
      <w:rFonts w:ascii="Symbol" w:hAnsi="Symbol"/>
    </w:rPr>
  </w:style>
  <w:style w:type="character" w:customStyle="1" w:styleId="WW8Num227z1">
    <w:name w:val="WW8Num227z1"/>
    <w:rsid w:val="00CA3A11"/>
    <w:rPr>
      <w:rFonts w:ascii="Courier New" w:hAnsi="Courier New"/>
    </w:rPr>
  </w:style>
  <w:style w:type="character" w:customStyle="1" w:styleId="WW8Num227z2">
    <w:name w:val="WW8Num227z2"/>
    <w:rsid w:val="00CA3A11"/>
    <w:rPr>
      <w:rFonts w:ascii="Wingdings" w:hAnsi="Wingdings"/>
    </w:rPr>
  </w:style>
  <w:style w:type="character" w:customStyle="1" w:styleId="WW8Num228z0">
    <w:name w:val="WW8Num228z0"/>
    <w:rsid w:val="00CA3A11"/>
    <w:rPr>
      <w:rFonts w:ascii="Symbol" w:hAnsi="Symbol"/>
    </w:rPr>
  </w:style>
  <w:style w:type="character" w:customStyle="1" w:styleId="WW8Num230z0">
    <w:name w:val="WW8Num230z0"/>
    <w:rsid w:val="00CA3A11"/>
    <w:rPr>
      <w:rFonts w:ascii="Symbol" w:hAnsi="Symbol"/>
    </w:rPr>
  </w:style>
  <w:style w:type="character" w:customStyle="1" w:styleId="WW8Num230z1">
    <w:name w:val="WW8Num230z1"/>
    <w:rsid w:val="00CA3A11"/>
    <w:rPr>
      <w:rFonts w:ascii="Courier New" w:hAnsi="Courier New"/>
    </w:rPr>
  </w:style>
  <w:style w:type="character" w:customStyle="1" w:styleId="WW8Num230z2">
    <w:name w:val="WW8Num230z2"/>
    <w:rsid w:val="00CA3A11"/>
    <w:rPr>
      <w:rFonts w:ascii="Wingdings" w:hAnsi="Wingdings"/>
    </w:rPr>
  </w:style>
  <w:style w:type="character" w:customStyle="1" w:styleId="WW8Num232z0">
    <w:name w:val="WW8Num232z0"/>
    <w:rsid w:val="00CA3A11"/>
    <w:rPr>
      <w:rFonts w:ascii="Symbol" w:hAnsi="Symbol"/>
    </w:rPr>
  </w:style>
  <w:style w:type="character" w:customStyle="1" w:styleId="WW8Num232z1">
    <w:name w:val="WW8Num232z1"/>
    <w:rsid w:val="00CA3A11"/>
    <w:rPr>
      <w:rFonts w:ascii="Courier New" w:hAnsi="Courier New"/>
    </w:rPr>
  </w:style>
  <w:style w:type="character" w:customStyle="1" w:styleId="WW8Num232z2">
    <w:name w:val="WW8Num232z2"/>
    <w:rsid w:val="00CA3A11"/>
    <w:rPr>
      <w:rFonts w:ascii="Wingdings" w:hAnsi="Wingdings"/>
    </w:rPr>
  </w:style>
  <w:style w:type="character" w:customStyle="1" w:styleId="WW8Num233z0">
    <w:name w:val="WW8Num233z0"/>
    <w:rsid w:val="00CA3A11"/>
    <w:rPr>
      <w:rFonts w:ascii="Symbol" w:hAnsi="Symbol"/>
    </w:rPr>
  </w:style>
  <w:style w:type="character" w:customStyle="1" w:styleId="WW8Num233z1">
    <w:name w:val="WW8Num233z1"/>
    <w:rsid w:val="00CA3A11"/>
    <w:rPr>
      <w:rFonts w:ascii="Courier New" w:hAnsi="Courier New" w:cs="Courier New"/>
    </w:rPr>
  </w:style>
  <w:style w:type="character" w:customStyle="1" w:styleId="WW8Num233z2">
    <w:name w:val="WW8Num233z2"/>
    <w:rsid w:val="00CA3A11"/>
    <w:rPr>
      <w:rFonts w:ascii="Wingdings" w:hAnsi="Wingdings"/>
    </w:rPr>
  </w:style>
  <w:style w:type="character" w:customStyle="1" w:styleId="WW8Num234z0">
    <w:name w:val="WW8Num234z0"/>
    <w:rsid w:val="00CA3A11"/>
    <w:rPr>
      <w:rFonts w:ascii="Symbol" w:hAnsi="Symbol"/>
    </w:rPr>
  </w:style>
  <w:style w:type="character" w:customStyle="1" w:styleId="WW8Num234z1">
    <w:name w:val="WW8Num234z1"/>
    <w:rsid w:val="00CA3A11"/>
    <w:rPr>
      <w:rFonts w:ascii="Courier New" w:hAnsi="Courier New"/>
    </w:rPr>
  </w:style>
  <w:style w:type="character" w:customStyle="1" w:styleId="WW8Num234z2">
    <w:name w:val="WW8Num234z2"/>
    <w:rsid w:val="00CA3A11"/>
    <w:rPr>
      <w:rFonts w:ascii="Wingdings" w:hAnsi="Wingdings"/>
    </w:rPr>
  </w:style>
  <w:style w:type="character" w:customStyle="1" w:styleId="WW8Num235z0">
    <w:name w:val="WW8Num235z0"/>
    <w:rsid w:val="00CA3A11"/>
    <w:rPr>
      <w:rFonts w:ascii="Symbol" w:hAnsi="Symbol"/>
    </w:rPr>
  </w:style>
  <w:style w:type="character" w:customStyle="1" w:styleId="WW8Num235z1">
    <w:name w:val="WW8Num235z1"/>
    <w:rsid w:val="00CA3A11"/>
    <w:rPr>
      <w:rFonts w:ascii="Courier New" w:hAnsi="Courier New"/>
    </w:rPr>
  </w:style>
  <w:style w:type="character" w:customStyle="1" w:styleId="WW8Num235z2">
    <w:name w:val="WW8Num235z2"/>
    <w:rsid w:val="00CA3A11"/>
    <w:rPr>
      <w:rFonts w:ascii="Wingdings" w:hAnsi="Wingdings"/>
    </w:rPr>
  </w:style>
  <w:style w:type="character" w:customStyle="1" w:styleId="WW8Num236z0">
    <w:name w:val="WW8Num236z0"/>
    <w:rsid w:val="00CA3A11"/>
    <w:rPr>
      <w:rFonts w:ascii="Wingdings" w:hAnsi="Wingdings"/>
      <w:sz w:val="20"/>
    </w:rPr>
  </w:style>
  <w:style w:type="character" w:customStyle="1" w:styleId="WW8Num236z1">
    <w:name w:val="WW8Num236z1"/>
    <w:rsid w:val="00CA3A11"/>
    <w:rPr>
      <w:rFonts w:ascii="Courier New" w:hAnsi="Courier New"/>
    </w:rPr>
  </w:style>
  <w:style w:type="character" w:customStyle="1" w:styleId="WW8Num236z2">
    <w:name w:val="WW8Num236z2"/>
    <w:rsid w:val="00CA3A11"/>
    <w:rPr>
      <w:rFonts w:ascii="Wingdings" w:hAnsi="Wingdings"/>
    </w:rPr>
  </w:style>
  <w:style w:type="character" w:customStyle="1" w:styleId="WW8Num236z3">
    <w:name w:val="WW8Num236z3"/>
    <w:rsid w:val="00CA3A11"/>
    <w:rPr>
      <w:rFonts w:ascii="Symbol" w:hAnsi="Symbol"/>
    </w:rPr>
  </w:style>
  <w:style w:type="character" w:customStyle="1" w:styleId="WW8Num237z0">
    <w:name w:val="WW8Num237z0"/>
    <w:rsid w:val="00CA3A11"/>
    <w:rPr>
      <w:rFonts w:ascii="Symbol" w:hAnsi="Symbol"/>
    </w:rPr>
  </w:style>
  <w:style w:type="character" w:customStyle="1" w:styleId="WW8Num237z1">
    <w:name w:val="WW8Num237z1"/>
    <w:rsid w:val="00CA3A11"/>
    <w:rPr>
      <w:rFonts w:ascii="Courier New" w:hAnsi="Courier New"/>
    </w:rPr>
  </w:style>
  <w:style w:type="character" w:customStyle="1" w:styleId="WW8Num237z2">
    <w:name w:val="WW8Num237z2"/>
    <w:rsid w:val="00CA3A11"/>
    <w:rPr>
      <w:rFonts w:ascii="Wingdings" w:hAnsi="Wingdings"/>
    </w:rPr>
  </w:style>
  <w:style w:type="character" w:customStyle="1" w:styleId="WW8Num238z0">
    <w:name w:val="WW8Num238z0"/>
    <w:rsid w:val="00CA3A11"/>
    <w:rPr>
      <w:rFonts w:ascii="Wingdings" w:hAnsi="Wingdings"/>
    </w:rPr>
  </w:style>
  <w:style w:type="character" w:customStyle="1" w:styleId="WW8Num238z1">
    <w:name w:val="WW8Num238z1"/>
    <w:rsid w:val="00CA3A11"/>
    <w:rPr>
      <w:rFonts w:ascii="Courier New" w:hAnsi="Courier New"/>
    </w:rPr>
  </w:style>
  <w:style w:type="character" w:customStyle="1" w:styleId="WW8Num238z3">
    <w:name w:val="WW8Num238z3"/>
    <w:rsid w:val="00CA3A11"/>
    <w:rPr>
      <w:rFonts w:ascii="Symbol" w:hAnsi="Symbol"/>
    </w:rPr>
  </w:style>
  <w:style w:type="character" w:customStyle="1" w:styleId="WW8Num240z0">
    <w:name w:val="WW8Num240z0"/>
    <w:rsid w:val="00CA3A11"/>
    <w:rPr>
      <w:rFonts w:ascii="Symbol" w:hAnsi="Symbol"/>
    </w:rPr>
  </w:style>
  <w:style w:type="character" w:customStyle="1" w:styleId="WW8Num240z1">
    <w:name w:val="WW8Num240z1"/>
    <w:rsid w:val="00CA3A11"/>
    <w:rPr>
      <w:rFonts w:ascii="Courier New" w:hAnsi="Courier New"/>
    </w:rPr>
  </w:style>
  <w:style w:type="character" w:customStyle="1" w:styleId="WW8Num240z2">
    <w:name w:val="WW8Num240z2"/>
    <w:rsid w:val="00CA3A11"/>
    <w:rPr>
      <w:rFonts w:ascii="Wingdings" w:hAnsi="Wingdings"/>
    </w:rPr>
  </w:style>
  <w:style w:type="character" w:customStyle="1" w:styleId="WW8Num242z0">
    <w:name w:val="WW8Num242z0"/>
    <w:rsid w:val="00CA3A11"/>
    <w:rPr>
      <w:rFonts w:ascii="Symbol" w:hAnsi="Symbol"/>
    </w:rPr>
  </w:style>
  <w:style w:type="character" w:customStyle="1" w:styleId="WW8Num242z1">
    <w:name w:val="WW8Num242z1"/>
    <w:rsid w:val="00CA3A11"/>
    <w:rPr>
      <w:rFonts w:ascii="Courier New" w:hAnsi="Courier New"/>
    </w:rPr>
  </w:style>
  <w:style w:type="character" w:customStyle="1" w:styleId="WW8Num242z2">
    <w:name w:val="WW8Num242z2"/>
    <w:rsid w:val="00CA3A11"/>
    <w:rPr>
      <w:rFonts w:ascii="Wingdings" w:hAnsi="Wingdings"/>
    </w:rPr>
  </w:style>
  <w:style w:type="character" w:customStyle="1" w:styleId="WW8Num243z0">
    <w:name w:val="WW8Num243z0"/>
    <w:rsid w:val="00CA3A11"/>
    <w:rPr>
      <w:rFonts w:ascii="Symbol" w:hAnsi="Symbol"/>
    </w:rPr>
  </w:style>
  <w:style w:type="character" w:customStyle="1" w:styleId="WW8Num245z0">
    <w:name w:val="WW8Num245z0"/>
    <w:rsid w:val="00CA3A11"/>
    <w:rPr>
      <w:rFonts w:ascii="Symbol" w:hAnsi="Symbol"/>
    </w:rPr>
  </w:style>
  <w:style w:type="character" w:customStyle="1" w:styleId="WW8Num245z1">
    <w:name w:val="WW8Num245z1"/>
    <w:rsid w:val="00CA3A11"/>
    <w:rPr>
      <w:rFonts w:ascii="Courier New" w:hAnsi="Courier New"/>
    </w:rPr>
  </w:style>
  <w:style w:type="character" w:customStyle="1" w:styleId="WW8Num245z2">
    <w:name w:val="WW8Num245z2"/>
    <w:rsid w:val="00CA3A11"/>
    <w:rPr>
      <w:rFonts w:ascii="Wingdings" w:hAnsi="Wingdings"/>
    </w:rPr>
  </w:style>
  <w:style w:type="character" w:customStyle="1" w:styleId="WW8Num248z0">
    <w:name w:val="WW8Num248z0"/>
    <w:rsid w:val="00CA3A11"/>
    <w:rPr>
      <w:rFonts w:ascii="Wingdings" w:hAnsi="Wingdings"/>
    </w:rPr>
  </w:style>
  <w:style w:type="character" w:customStyle="1" w:styleId="WW8Num249z0">
    <w:name w:val="WW8Num249z0"/>
    <w:rsid w:val="00CA3A11"/>
    <w:rPr>
      <w:rFonts w:ascii="Wingdings" w:hAnsi="Wingdings"/>
      <w:sz w:val="20"/>
    </w:rPr>
  </w:style>
  <w:style w:type="character" w:customStyle="1" w:styleId="WW8Num249z1">
    <w:name w:val="WW8Num249z1"/>
    <w:rsid w:val="00CA3A11"/>
    <w:rPr>
      <w:rFonts w:ascii="Courier New" w:hAnsi="Courier New"/>
    </w:rPr>
  </w:style>
  <w:style w:type="character" w:customStyle="1" w:styleId="WW8Num249z2">
    <w:name w:val="WW8Num249z2"/>
    <w:rsid w:val="00CA3A11"/>
    <w:rPr>
      <w:rFonts w:ascii="Wingdings" w:hAnsi="Wingdings"/>
    </w:rPr>
  </w:style>
  <w:style w:type="character" w:customStyle="1" w:styleId="WW8Num249z3">
    <w:name w:val="WW8Num249z3"/>
    <w:rsid w:val="00CA3A11"/>
    <w:rPr>
      <w:rFonts w:ascii="Symbol" w:hAnsi="Symbol"/>
    </w:rPr>
  </w:style>
  <w:style w:type="character" w:customStyle="1" w:styleId="WW8Num250z0">
    <w:name w:val="WW8Num250z0"/>
    <w:rsid w:val="00CA3A11"/>
    <w:rPr>
      <w:rFonts w:ascii="Wingdings" w:hAnsi="Wingdings"/>
    </w:rPr>
  </w:style>
  <w:style w:type="character" w:customStyle="1" w:styleId="WW8Num252z0">
    <w:name w:val="WW8Num252z0"/>
    <w:rsid w:val="00CA3A11"/>
    <w:rPr>
      <w:rFonts w:ascii="Wingdings" w:hAnsi="Wingdings"/>
      <w:sz w:val="20"/>
    </w:rPr>
  </w:style>
  <w:style w:type="character" w:customStyle="1" w:styleId="WW8Num252z1">
    <w:name w:val="WW8Num252z1"/>
    <w:rsid w:val="00CA3A11"/>
    <w:rPr>
      <w:rFonts w:ascii="Courier New" w:hAnsi="Courier New"/>
    </w:rPr>
  </w:style>
  <w:style w:type="character" w:customStyle="1" w:styleId="WW8Num252z2">
    <w:name w:val="WW8Num252z2"/>
    <w:rsid w:val="00CA3A11"/>
    <w:rPr>
      <w:rFonts w:ascii="Wingdings" w:hAnsi="Wingdings"/>
    </w:rPr>
  </w:style>
  <w:style w:type="character" w:customStyle="1" w:styleId="WW8Num252z3">
    <w:name w:val="WW8Num252z3"/>
    <w:rsid w:val="00CA3A11"/>
    <w:rPr>
      <w:rFonts w:ascii="Symbol" w:hAnsi="Symbol"/>
    </w:rPr>
  </w:style>
  <w:style w:type="character" w:customStyle="1" w:styleId="WW8Num253z0">
    <w:name w:val="WW8Num253z0"/>
    <w:rsid w:val="00CA3A11"/>
    <w:rPr>
      <w:rFonts w:ascii="Symbol" w:hAnsi="Symbol"/>
    </w:rPr>
  </w:style>
  <w:style w:type="character" w:customStyle="1" w:styleId="WW8Num253z1">
    <w:name w:val="WW8Num253z1"/>
    <w:rsid w:val="00CA3A11"/>
    <w:rPr>
      <w:rFonts w:ascii="Courier New" w:hAnsi="Courier New"/>
    </w:rPr>
  </w:style>
  <w:style w:type="character" w:customStyle="1" w:styleId="WW8Num253z2">
    <w:name w:val="WW8Num253z2"/>
    <w:rsid w:val="00CA3A11"/>
    <w:rPr>
      <w:rFonts w:ascii="Wingdings" w:hAnsi="Wingdings"/>
    </w:rPr>
  </w:style>
  <w:style w:type="character" w:customStyle="1" w:styleId="WW8Num254z0">
    <w:name w:val="WW8Num254z0"/>
    <w:rsid w:val="00CA3A11"/>
    <w:rPr>
      <w:rFonts w:ascii="Symbol" w:hAnsi="Symbol"/>
    </w:rPr>
  </w:style>
  <w:style w:type="character" w:customStyle="1" w:styleId="WW8Num254z1">
    <w:name w:val="WW8Num254z1"/>
    <w:rsid w:val="00CA3A11"/>
    <w:rPr>
      <w:rFonts w:ascii="Courier New" w:hAnsi="Courier New"/>
    </w:rPr>
  </w:style>
  <w:style w:type="character" w:customStyle="1" w:styleId="WW8Num254z2">
    <w:name w:val="WW8Num254z2"/>
    <w:rsid w:val="00CA3A11"/>
    <w:rPr>
      <w:rFonts w:ascii="Wingdings" w:hAnsi="Wingdings"/>
    </w:rPr>
  </w:style>
  <w:style w:type="character" w:customStyle="1" w:styleId="WW8Num255z0">
    <w:name w:val="WW8Num255z0"/>
    <w:rsid w:val="00CA3A11"/>
    <w:rPr>
      <w:rFonts w:ascii="Symbol" w:hAnsi="Symbol"/>
    </w:rPr>
  </w:style>
  <w:style w:type="character" w:customStyle="1" w:styleId="WW8Num255z1">
    <w:name w:val="WW8Num255z1"/>
    <w:rsid w:val="00CA3A11"/>
    <w:rPr>
      <w:rFonts w:ascii="Courier New" w:hAnsi="Courier New"/>
    </w:rPr>
  </w:style>
  <w:style w:type="character" w:customStyle="1" w:styleId="WW8Num255z2">
    <w:name w:val="WW8Num255z2"/>
    <w:rsid w:val="00CA3A11"/>
    <w:rPr>
      <w:rFonts w:ascii="Wingdings" w:hAnsi="Wingdings"/>
    </w:rPr>
  </w:style>
  <w:style w:type="character" w:customStyle="1" w:styleId="WW8Num256z0">
    <w:name w:val="WW8Num256z0"/>
    <w:rsid w:val="00CA3A11"/>
    <w:rPr>
      <w:rFonts w:ascii="Symbol" w:hAnsi="Symbol"/>
    </w:rPr>
  </w:style>
  <w:style w:type="character" w:customStyle="1" w:styleId="WW8Num256z1">
    <w:name w:val="WW8Num256z1"/>
    <w:rsid w:val="00CA3A11"/>
    <w:rPr>
      <w:rFonts w:ascii="Courier New" w:hAnsi="Courier New"/>
    </w:rPr>
  </w:style>
  <w:style w:type="character" w:customStyle="1" w:styleId="WW8Num256z2">
    <w:name w:val="WW8Num256z2"/>
    <w:rsid w:val="00CA3A11"/>
    <w:rPr>
      <w:rFonts w:ascii="Wingdings" w:hAnsi="Wingdings"/>
    </w:rPr>
  </w:style>
  <w:style w:type="character" w:customStyle="1" w:styleId="WW8Num257z0">
    <w:name w:val="WW8Num257z0"/>
    <w:rsid w:val="00CA3A11"/>
    <w:rPr>
      <w:rFonts w:ascii="Symbol" w:hAnsi="Symbol"/>
    </w:rPr>
  </w:style>
  <w:style w:type="character" w:customStyle="1" w:styleId="WW8Num257z2">
    <w:name w:val="WW8Num257z2"/>
    <w:rsid w:val="00CA3A11"/>
    <w:rPr>
      <w:rFonts w:ascii="Wingdings" w:hAnsi="Wingdings"/>
    </w:rPr>
  </w:style>
  <w:style w:type="character" w:customStyle="1" w:styleId="WW8Num257z4">
    <w:name w:val="WW8Num257z4"/>
    <w:rsid w:val="00CA3A11"/>
    <w:rPr>
      <w:rFonts w:ascii="Courier New" w:hAnsi="Courier New"/>
    </w:rPr>
  </w:style>
  <w:style w:type="character" w:customStyle="1" w:styleId="WW8Num258z0">
    <w:name w:val="WW8Num258z0"/>
    <w:rsid w:val="00CA3A11"/>
    <w:rPr>
      <w:rFonts w:ascii="Symbol" w:hAnsi="Symbol"/>
    </w:rPr>
  </w:style>
  <w:style w:type="character" w:customStyle="1" w:styleId="WW8Num258z1">
    <w:name w:val="WW8Num258z1"/>
    <w:rsid w:val="00CA3A11"/>
    <w:rPr>
      <w:rFonts w:ascii="Courier New" w:hAnsi="Courier New"/>
    </w:rPr>
  </w:style>
  <w:style w:type="character" w:customStyle="1" w:styleId="WW8Num258z2">
    <w:name w:val="WW8Num258z2"/>
    <w:rsid w:val="00CA3A11"/>
    <w:rPr>
      <w:rFonts w:ascii="Wingdings" w:hAnsi="Wingdings"/>
    </w:rPr>
  </w:style>
  <w:style w:type="character" w:customStyle="1" w:styleId="WW8Num259z1">
    <w:name w:val="WW8Num259z1"/>
    <w:rsid w:val="00CA3A11"/>
    <w:rPr>
      <w:rFonts w:ascii="Wingdings" w:hAnsi="Wingdings"/>
      <w:sz w:val="20"/>
    </w:rPr>
  </w:style>
  <w:style w:type="character" w:customStyle="1" w:styleId="WW8Num262z0">
    <w:name w:val="WW8Num262z0"/>
    <w:rsid w:val="00CA3A11"/>
    <w:rPr>
      <w:rFonts w:ascii="Symbol" w:hAnsi="Symbol"/>
    </w:rPr>
  </w:style>
  <w:style w:type="character" w:customStyle="1" w:styleId="WW8Num262z1">
    <w:name w:val="WW8Num262z1"/>
    <w:rsid w:val="00CA3A11"/>
    <w:rPr>
      <w:rFonts w:ascii="Courier New" w:hAnsi="Courier New" w:cs="Courier New"/>
    </w:rPr>
  </w:style>
  <w:style w:type="character" w:customStyle="1" w:styleId="WW8Num262z2">
    <w:name w:val="WW8Num262z2"/>
    <w:rsid w:val="00CA3A11"/>
    <w:rPr>
      <w:rFonts w:ascii="Wingdings" w:hAnsi="Wingdings" w:cs="Times New Roman"/>
    </w:rPr>
  </w:style>
  <w:style w:type="character" w:customStyle="1" w:styleId="WW8Num262z3">
    <w:name w:val="WW8Num262z3"/>
    <w:rsid w:val="00CA3A11"/>
    <w:rPr>
      <w:rFonts w:ascii="Symbol" w:hAnsi="Symbol" w:cs="Times New Roman"/>
    </w:rPr>
  </w:style>
  <w:style w:type="character" w:customStyle="1" w:styleId="WW8Num263z0">
    <w:name w:val="WW8Num263z0"/>
    <w:rsid w:val="00CA3A11"/>
    <w:rPr>
      <w:rFonts w:ascii="Wingdings" w:hAnsi="Wingdings" w:cs="Times New Roman"/>
      <w:sz w:val="12"/>
      <w:szCs w:val="12"/>
    </w:rPr>
  </w:style>
  <w:style w:type="character" w:customStyle="1" w:styleId="WW8Num264z0">
    <w:name w:val="WW8Num264z0"/>
    <w:rsid w:val="00CA3A11"/>
    <w:rPr>
      <w:rFonts w:ascii="Symbol" w:hAnsi="Symbol"/>
    </w:rPr>
  </w:style>
  <w:style w:type="character" w:customStyle="1" w:styleId="WW8Num264z1">
    <w:name w:val="WW8Num264z1"/>
    <w:rsid w:val="00CA3A11"/>
    <w:rPr>
      <w:rFonts w:ascii="Courier New" w:hAnsi="Courier New"/>
    </w:rPr>
  </w:style>
  <w:style w:type="character" w:customStyle="1" w:styleId="WW8Num264z2">
    <w:name w:val="WW8Num264z2"/>
    <w:rsid w:val="00CA3A11"/>
    <w:rPr>
      <w:rFonts w:ascii="Wingdings" w:hAnsi="Wingdings"/>
    </w:rPr>
  </w:style>
  <w:style w:type="character" w:customStyle="1" w:styleId="WW8Num265z1">
    <w:name w:val="WW8Num265z1"/>
    <w:rsid w:val="00CA3A11"/>
    <w:rPr>
      <w:rFonts w:ascii="Courier New" w:hAnsi="Courier New"/>
    </w:rPr>
  </w:style>
  <w:style w:type="character" w:customStyle="1" w:styleId="WW8Num265z2">
    <w:name w:val="WW8Num265z2"/>
    <w:rsid w:val="00CA3A11"/>
    <w:rPr>
      <w:rFonts w:ascii="Wingdings" w:hAnsi="Wingdings"/>
    </w:rPr>
  </w:style>
  <w:style w:type="character" w:customStyle="1" w:styleId="WW8Num265z3">
    <w:name w:val="WW8Num265z3"/>
    <w:rsid w:val="00CA3A11"/>
    <w:rPr>
      <w:rFonts w:ascii="Symbol" w:hAnsi="Symbol"/>
    </w:rPr>
  </w:style>
  <w:style w:type="character" w:customStyle="1" w:styleId="WW8Num266z0">
    <w:name w:val="WW8Num266z0"/>
    <w:rsid w:val="00CA3A11"/>
    <w:rPr>
      <w:rFonts w:ascii="Symbol" w:hAnsi="Symbol"/>
    </w:rPr>
  </w:style>
  <w:style w:type="character" w:customStyle="1" w:styleId="WW8Num266z1">
    <w:name w:val="WW8Num266z1"/>
    <w:rsid w:val="00CA3A11"/>
    <w:rPr>
      <w:rFonts w:ascii="Courier New" w:hAnsi="Courier New"/>
    </w:rPr>
  </w:style>
  <w:style w:type="character" w:customStyle="1" w:styleId="WW8Num266z2">
    <w:name w:val="WW8Num266z2"/>
    <w:rsid w:val="00CA3A11"/>
    <w:rPr>
      <w:rFonts w:ascii="Wingdings" w:hAnsi="Wingdings"/>
    </w:rPr>
  </w:style>
  <w:style w:type="character" w:customStyle="1" w:styleId="WW8Num267z0">
    <w:name w:val="WW8Num267z0"/>
    <w:rsid w:val="00CA3A11"/>
    <w:rPr>
      <w:rFonts w:ascii="Symbol" w:hAnsi="Symbol"/>
    </w:rPr>
  </w:style>
  <w:style w:type="character" w:customStyle="1" w:styleId="WW8Num267z1">
    <w:name w:val="WW8Num267z1"/>
    <w:rsid w:val="00CA3A11"/>
    <w:rPr>
      <w:rFonts w:ascii="Courier New" w:hAnsi="Courier New"/>
    </w:rPr>
  </w:style>
  <w:style w:type="character" w:customStyle="1" w:styleId="WW8Num267z2">
    <w:name w:val="WW8Num267z2"/>
    <w:rsid w:val="00CA3A11"/>
    <w:rPr>
      <w:rFonts w:ascii="Wingdings" w:hAnsi="Wingdings"/>
    </w:rPr>
  </w:style>
  <w:style w:type="character" w:customStyle="1" w:styleId="WW8Num268z0">
    <w:name w:val="WW8Num268z0"/>
    <w:rsid w:val="00CA3A11"/>
    <w:rPr>
      <w:rFonts w:ascii="Arial" w:hAnsi="Arial" w:cs="Arial"/>
      <w:b w:val="0"/>
      <w:i w:val="0"/>
      <w:sz w:val="20"/>
      <w:szCs w:val="20"/>
    </w:rPr>
  </w:style>
  <w:style w:type="character" w:customStyle="1" w:styleId="WW8Num269z0">
    <w:name w:val="WW8Num269z0"/>
    <w:rsid w:val="00CA3A11"/>
    <w:rPr>
      <w:rFonts w:ascii="Wingdings" w:hAnsi="Wingdings"/>
    </w:rPr>
  </w:style>
  <w:style w:type="character" w:customStyle="1" w:styleId="WW8Num270z0">
    <w:name w:val="WW8Num270z0"/>
    <w:rsid w:val="00CA3A11"/>
    <w:rPr>
      <w:rFonts w:ascii="Symbol" w:hAnsi="Symbol"/>
    </w:rPr>
  </w:style>
  <w:style w:type="character" w:customStyle="1" w:styleId="WW8Num270z1">
    <w:name w:val="WW8Num270z1"/>
    <w:rsid w:val="00CA3A11"/>
    <w:rPr>
      <w:rFonts w:ascii="Courier New" w:hAnsi="Courier New"/>
    </w:rPr>
  </w:style>
  <w:style w:type="character" w:customStyle="1" w:styleId="WW8Num270z2">
    <w:name w:val="WW8Num270z2"/>
    <w:rsid w:val="00CA3A11"/>
    <w:rPr>
      <w:rFonts w:ascii="Wingdings" w:hAnsi="Wingdings"/>
    </w:rPr>
  </w:style>
  <w:style w:type="character" w:customStyle="1" w:styleId="WW8Num271z0">
    <w:name w:val="WW8Num271z0"/>
    <w:rsid w:val="00CA3A11"/>
    <w:rPr>
      <w:rFonts w:ascii="Symbol" w:hAnsi="Symbol"/>
    </w:rPr>
  </w:style>
  <w:style w:type="character" w:customStyle="1" w:styleId="WW8Num271z1">
    <w:name w:val="WW8Num271z1"/>
    <w:rsid w:val="00CA3A11"/>
    <w:rPr>
      <w:rFonts w:ascii="Courier New" w:hAnsi="Courier New"/>
    </w:rPr>
  </w:style>
  <w:style w:type="character" w:customStyle="1" w:styleId="WW8Num271z2">
    <w:name w:val="WW8Num271z2"/>
    <w:rsid w:val="00CA3A11"/>
    <w:rPr>
      <w:rFonts w:ascii="Wingdings" w:hAnsi="Wingdings"/>
    </w:rPr>
  </w:style>
  <w:style w:type="character" w:customStyle="1" w:styleId="WW8Num272z0">
    <w:name w:val="WW8Num272z0"/>
    <w:rsid w:val="00CA3A11"/>
    <w:rPr>
      <w:rFonts w:ascii="Symbol" w:hAnsi="Symbol"/>
    </w:rPr>
  </w:style>
  <w:style w:type="character" w:customStyle="1" w:styleId="WW8Num272z1">
    <w:name w:val="WW8Num272z1"/>
    <w:rsid w:val="00CA3A11"/>
    <w:rPr>
      <w:rFonts w:ascii="Courier New" w:hAnsi="Courier New"/>
    </w:rPr>
  </w:style>
  <w:style w:type="character" w:customStyle="1" w:styleId="WW8Num272z2">
    <w:name w:val="WW8Num272z2"/>
    <w:rsid w:val="00CA3A11"/>
    <w:rPr>
      <w:rFonts w:ascii="Wingdings" w:hAnsi="Wingdings"/>
    </w:rPr>
  </w:style>
  <w:style w:type="character" w:customStyle="1" w:styleId="WW8Num273z1">
    <w:name w:val="WW8Num273z1"/>
    <w:rsid w:val="00CA3A11"/>
    <w:rPr>
      <w:rFonts w:ascii="Symbol" w:hAnsi="Symbol"/>
    </w:rPr>
  </w:style>
  <w:style w:type="character" w:customStyle="1" w:styleId="WW8Num274z0">
    <w:name w:val="WW8Num274z0"/>
    <w:rsid w:val="00CA3A11"/>
    <w:rPr>
      <w:rFonts w:ascii="Symbol" w:hAnsi="Symbol"/>
    </w:rPr>
  </w:style>
  <w:style w:type="character" w:customStyle="1" w:styleId="WW8Num274z1">
    <w:name w:val="WW8Num274z1"/>
    <w:rsid w:val="00CA3A11"/>
    <w:rPr>
      <w:rFonts w:ascii="Courier New" w:hAnsi="Courier New"/>
    </w:rPr>
  </w:style>
  <w:style w:type="character" w:customStyle="1" w:styleId="WW8Num274z2">
    <w:name w:val="WW8Num274z2"/>
    <w:rsid w:val="00CA3A11"/>
    <w:rPr>
      <w:rFonts w:ascii="Wingdings" w:hAnsi="Wingdings"/>
    </w:rPr>
  </w:style>
  <w:style w:type="character" w:customStyle="1" w:styleId="WW8Num276z0">
    <w:name w:val="WW8Num276z0"/>
    <w:rsid w:val="00CA3A11"/>
    <w:rPr>
      <w:rFonts w:ascii="Wingdings" w:hAnsi="Wingdings"/>
      <w:sz w:val="20"/>
    </w:rPr>
  </w:style>
  <w:style w:type="character" w:customStyle="1" w:styleId="WW8Num276z1">
    <w:name w:val="WW8Num276z1"/>
    <w:rsid w:val="00CA3A11"/>
    <w:rPr>
      <w:rFonts w:ascii="Wingdings" w:hAnsi="Wingdings"/>
      <w:sz w:val="12"/>
    </w:rPr>
  </w:style>
  <w:style w:type="character" w:customStyle="1" w:styleId="WW8Num276z2">
    <w:name w:val="WW8Num276z2"/>
    <w:rsid w:val="00CA3A11"/>
    <w:rPr>
      <w:rFonts w:ascii="Wingdings" w:hAnsi="Wingdings"/>
    </w:rPr>
  </w:style>
  <w:style w:type="character" w:customStyle="1" w:styleId="WW8Num276z3">
    <w:name w:val="WW8Num276z3"/>
    <w:rsid w:val="00CA3A11"/>
    <w:rPr>
      <w:rFonts w:ascii="Symbol" w:hAnsi="Symbol"/>
    </w:rPr>
  </w:style>
  <w:style w:type="character" w:customStyle="1" w:styleId="WW8Num276z4">
    <w:name w:val="WW8Num276z4"/>
    <w:rsid w:val="00CA3A11"/>
    <w:rPr>
      <w:rFonts w:ascii="Courier New" w:hAnsi="Courier New"/>
    </w:rPr>
  </w:style>
  <w:style w:type="character" w:customStyle="1" w:styleId="WW8Num277z0">
    <w:name w:val="WW8Num277z0"/>
    <w:rsid w:val="00CA3A11"/>
    <w:rPr>
      <w:rFonts w:ascii="Symbol" w:hAnsi="Symbol"/>
    </w:rPr>
  </w:style>
  <w:style w:type="character" w:customStyle="1" w:styleId="WW8Num277z1">
    <w:name w:val="WW8Num277z1"/>
    <w:rsid w:val="00CA3A11"/>
    <w:rPr>
      <w:rFonts w:ascii="Courier New" w:hAnsi="Courier New"/>
    </w:rPr>
  </w:style>
  <w:style w:type="character" w:customStyle="1" w:styleId="WW8Num277z2">
    <w:name w:val="WW8Num277z2"/>
    <w:rsid w:val="00CA3A11"/>
    <w:rPr>
      <w:rFonts w:ascii="Wingdings" w:hAnsi="Wingdings"/>
    </w:rPr>
  </w:style>
  <w:style w:type="character" w:customStyle="1" w:styleId="WW8Num279z0">
    <w:name w:val="WW8Num279z0"/>
    <w:rsid w:val="00CA3A11"/>
    <w:rPr>
      <w:rFonts w:ascii="Symbol" w:hAnsi="Symbol"/>
    </w:rPr>
  </w:style>
  <w:style w:type="character" w:customStyle="1" w:styleId="WW8Num279z1">
    <w:name w:val="WW8Num279z1"/>
    <w:rsid w:val="00CA3A11"/>
    <w:rPr>
      <w:rFonts w:ascii="Courier New" w:hAnsi="Courier New"/>
    </w:rPr>
  </w:style>
  <w:style w:type="character" w:customStyle="1" w:styleId="WW8Num279z2">
    <w:name w:val="WW8Num279z2"/>
    <w:rsid w:val="00CA3A11"/>
    <w:rPr>
      <w:rFonts w:ascii="Wingdings" w:hAnsi="Wingdings"/>
    </w:rPr>
  </w:style>
  <w:style w:type="character" w:customStyle="1" w:styleId="WW8Num280z0">
    <w:name w:val="WW8Num280z0"/>
    <w:rsid w:val="00CA3A11"/>
    <w:rPr>
      <w:rFonts w:ascii="Symbol" w:hAnsi="Symbol"/>
    </w:rPr>
  </w:style>
  <w:style w:type="character" w:customStyle="1" w:styleId="WW8Num280z1">
    <w:name w:val="WW8Num280z1"/>
    <w:rsid w:val="00CA3A11"/>
    <w:rPr>
      <w:rFonts w:ascii="Courier New" w:hAnsi="Courier New"/>
    </w:rPr>
  </w:style>
  <w:style w:type="character" w:customStyle="1" w:styleId="WW8Num280z2">
    <w:name w:val="WW8Num280z2"/>
    <w:rsid w:val="00CA3A11"/>
    <w:rPr>
      <w:rFonts w:ascii="Wingdings" w:hAnsi="Wingdings"/>
    </w:rPr>
  </w:style>
  <w:style w:type="character" w:customStyle="1" w:styleId="WW8Num281z1">
    <w:name w:val="WW8Num281z1"/>
    <w:rsid w:val="00CA3A11"/>
    <w:rPr>
      <w:rFonts w:ascii="Wingdings" w:hAnsi="Wingdings"/>
    </w:rPr>
  </w:style>
  <w:style w:type="character" w:customStyle="1" w:styleId="WW8Num282z0">
    <w:name w:val="WW8Num282z0"/>
    <w:rsid w:val="00CA3A11"/>
    <w:rPr>
      <w:rFonts w:ascii="Symbol" w:hAnsi="Symbol"/>
    </w:rPr>
  </w:style>
  <w:style w:type="character" w:customStyle="1" w:styleId="WW8Num282z1">
    <w:name w:val="WW8Num282z1"/>
    <w:rsid w:val="00CA3A11"/>
    <w:rPr>
      <w:rFonts w:ascii="Courier New" w:hAnsi="Courier New"/>
    </w:rPr>
  </w:style>
  <w:style w:type="character" w:customStyle="1" w:styleId="WW8Num282z2">
    <w:name w:val="WW8Num282z2"/>
    <w:rsid w:val="00CA3A11"/>
    <w:rPr>
      <w:rFonts w:ascii="Wingdings" w:hAnsi="Wingdings"/>
    </w:rPr>
  </w:style>
  <w:style w:type="character" w:customStyle="1" w:styleId="WW8Num283z0">
    <w:name w:val="WW8Num283z0"/>
    <w:rsid w:val="00CA3A11"/>
    <w:rPr>
      <w:rFonts w:ascii="Symbol" w:hAnsi="Symbol"/>
    </w:rPr>
  </w:style>
  <w:style w:type="character" w:customStyle="1" w:styleId="WW8Num285z0">
    <w:name w:val="WW8Num285z0"/>
    <w:rsid w:val="00CA3A11"/>
    <w:rPr>
      <w:rFonts w:ascii="Wingdings" w:hAnsi="Wingdings"/>
    </w:rPr>
  </w:style>
  <w:style w:type="character" w:customStyle="1" w:styleId="WW8Num285z1">
    <w:name w:val="WW8Num285z1"/>
    <w:rsid w:val="00CA3A11"/>
    <w:rPr>
      <w:rFonts w:ascii="Symbol" w:hAnsi="Symbol"/>
    </w:rPr>
  </w:style>
  <w:style w:type="character" w:customStyle="1" w:styleId="WW8Num286z0">
    <w:name w:val="WW8Num286z0"/>
    <w:rsid w:val="00CA3A11"/>
    <w:rPr>
      <w:rFonts w:ascii="Symbol" w:hAnsi="Symbol"/>
    </w:rPr>
  </w:style>
  <w:style w:type="character" w:customStyle="1" w:styleId="WW8Num286z1">
    <w:name w:val="WW8Num286z1"/>
    <w:rsid w:val="00CA3A11"/>
    <w:rPr>
      <w:rFonts w:ascii="Courier New" w:hAnsi="Courier New"/>
    </w:rPr>
  </w:style>
  <w:style w:type="character" w:customStyle="1" w:styleId="WW8Num286z2">
    <w:name w:val="WW8Num286z2"/>
    <w:rsid w:val="00CA3A11"/>
    <w:rPr>
      <w:rFonts w:ascii="Wingdings" w:hAnsi="Wingdings"/>
    </w:rPr>
  </w:style>
  <w:style w:type="character" w:customStyle="1" w:styleId="WW8Num287z0">
    <w:name w:val="WW8Num287z0"/>
    <w:rsid w:val="00CA3A11"/>
    <w:rPr>
      <w:rFonts w:ascii="Wingdings" w:hAnsi="Wingdings"/>
      <w:sz w:val="20"/>
    </w:rPr>
  </w:style>
  <w:style w:type="character" w:customStyle="1" w:styleId="WW8Num287z1">
    <w:name w:val="WW8Num287z1"/>
    <w:rsid w:val="00CA3A11"/>
    <w:rPr>
      <w:rFonts w:ascii="Courier New" w:hAnsi="Courier New"/>
    </w:rPr>
  </w:style>
  <w:style w:type="character" w:customStyle="1" w:styleId="WW8Num287z2">
    <w:name w:val="WW8Num287z2"/>
    <w:rsid w:val="00CA3A11"/>
    <w:rPr>
      <w:rFonts w:ascii="Wingdings" w:hAnsi="Wingdings"/>
    </w:rPr>
  </w:style>
  <w:style w:type="character" w:customStyle="1" w:styleId="WW8Num287z3">
    <w:name w:val="WW8Num287z3"/>
    <w:rsid w:val="00CA3A11"/>
    <w:rPr>
      <w:rFonts w:ascii="Symbol" w:hAnsi="Symbol"/>
    </w:rPr>
  </w:style>
  <w:style w:type="character" w:customStyle="1" w:styleId="WW8Num288z0">
    <w:name w:val="WW8Num288z0"/>
    <w:rsid w:val="00CA3A11"/>
    <w:rPr>
      <w:b w:val="0"/>
      <w:i w:val="0"/>
    </w:rPr>
  </w:style>
  <w:style w:type="character" w:customStyle="1" w:styleId="WW8Num289z0">
    <w:name w:val="WW8Num289z0"/>
    <w:rsid w:val="00CA3A11"/>
    <w:rPr>
      <w:rFonts w:ascii="Symbol" w:hAnsi="Symbol"/>
    </w:rPr>
  </w:style>
  <w:style w:type="character" w:customStyle="1" w:styleId="WW8Num289z1">
    <w:name w:val="WW8Num289z1"/>
    <w:rsid w:val="00CA3A11"/>
    <w:rPr>
      <w:rFonts w:ascii="Courier New" w:hAnsi="Courier New"/>
    </w:rPr>
  </w:style>
  <w:style w:type="character" w:customStyle="1" w:styleId="WW8Num289z2">
    <w:name w:val="WW8Num289z2"/>
    <w:rsid w:val="00CA3A11"/>
    <w:rPr>
      <w:rFonts w:ascii="Wingdings" w:hAnsi="Wingdings"/>
    </w:rPr>
  </w:style>
  <w:style w:type="character" w:customStyle="1" w:styleId="WW8Num290z0">
    <w:name w:val="WW8Num290z0"/>
    <w:rsid w:val="00CA3A11"/>
    <w:rPr>
      <w:rFonts w:ascii="Symbol" w:hAnsi="Symbol"/>
    </w:rPr>
  </w:style>
  <w:style w:type="character" w:customStyle="1" w:styleId="WW8Num290z1">
    <w:name w:val="WW8Num290z1"/>
    <w:rsid w:val="00CA3A11"/>
    <w:rPr>
      <w:rFonts w:ascii="Courier New" w:hAnsi="Courier New"/>
    </w:rPr>
  </w:style>
  <w:style w:type="character" w:customStyle="1" w:styleId="WW8Num290z2">
    <w:name w:val="WW8Num290z2"/>
    <w:rsid w:val="00CA3A11"/>
    <w:rPr>
      <w:rFonts w:ascii="Wingdings" w:hAnsi="Wingdings"/>
    </w:rPr>
  </w:style>
  <w:style w:type="character" w:customStyle="1" w:styleId="WW8Num291z0">
    <w:name w:val="WW8Num291z0"/>
    <w:rsid w:val="00CA3A11"/>
    <w:rPr>
      <w:rFonts w:ascii="Wingdings" w:hAnsi="Wingdings"/>
      <w:sz w:val="24"/>
    </w:rPr>
  </w:style>
  <w:style w:type="character" w:customStyle="1" w:styleId="WW8Num291z1">
    <w:name w:val="WW8Num291z1"/>
    <w:rsid w:val="00CA3A11"/>
    <w:rPr>
      <w:rFonts w:ascii="Courier New" w:hAnsi="Courier New"/>
    </w:rPr>
  </w:style>
  <w:style w:type="character" w:customStyle="1" w:styleId="WW8Num291z2">
    <w:name w:val="WW8Num291z2"/>
    <w:rsid w:val="00CA3A11"/>
    <w:rPr>
      <w:rFonts w:ascii="Wingdings" w:hAnsi="Wingdings"/>
    </w:rPr>
  </w:style>
  <w:style w:type="character" w:customStyle="1" w:styleId="WW8Num291z3">
    <w:name w:val="WW8Num291z3"/>
    <w:rsid w:val="00CA3A11"/>
    <w:rPr>
      <w:rFonts w:ascii="Symbol" w:hAnsi="Symbol"/>
    </w:rPr>
  </w:style>
  <w:style w:type="character" w:customStyle="1" w:styleId="WW8Num292z0">
    <w:name w:val="WW8Num292z0"/>
    <w:rsid w:val="00CA3A11"/>
    <w:rPr>
      <w:b/>
      <w:i w:val="0"/>
    </w:rPr>
  </w:style>
  <w:style w:type="character" w:customStyle="1" w:styleId="WW8Num293z0">
    <w:name w:val="WW8Num293z0"/>
    <w:rsid w:val="00CA3A11"/>
    <w:rPr>
      <w:rFonts w:ascii="Wingdings" w:eastAsia="Times New Roman" w:hAnsi="Wingdings" w:cs="Times New Roman"/>
    </w:rPr>
  </w:style>
  <w:style w:type="character" w:customStyle="1" w:styleId="WW8Num293z2">
    <w:name w:val="WW8Num293z2"/>
    <w:rsid w:val="00CA3A11"/>
    <w:rPr>
      <w:rFonts w:ascii="Wingdings" w:hAnsi="Wingdings"/>
    </w:rPr>
  </w:style>
  <w:style w:type="character" w:customStyle="1" w:styleId="WW8Num293z3">
    <w:name w:val="WW8Num293z3"/>
    <w:rsid w:val="00CA3A11"/>
    <w:rPr>
      <w:rFonts w:ascii="Symbol" w:hAnsi="Symbol"/>
    </w:rPr>
  </w:style>
  <w:style w:type="character" w:customStyle="1" w:styleId="WW8Num293z4">
    <w:name w:val="WW8Num293z4"/>
    <w:rsid w:val="00CA3A11"/>
    <w:rPr>
      <w:rFonts w:ascii="Courier New" w:hAnsi="Courier New"/>
    </w:rPr>
  </w:style>
  <w:style w:type="character" w:customStyle="1" w:styleId="WW8Num294z0">
    <w:name w:val="WW8Num294z0"/>
    <w:rsid w:val="00CA3A11"/>
    <w:rPr>
      <w:rFonts w:ascii="Wingdings" w:hAnsi="Wingdings"/>
    </w:rPr>
  </w:style>
  <w:style w:type="character" w:customStyle="1" w:styleId="WW8Num294z1">
    <w:name w:val="WW8Num294z1"/>
    <w:rsid w:val="00CA3A11"/>
    <w:rPr>
      <w:rFonts w:ascii="Courier New" w:hAnsi="Courier New"/>
    </w:rPr>
  </w:style>
  <w:style w:type="character" w:customStyle="1" w:styleId="WW8Num294z3">
    <w:name w:val="WW8Num294z3"/>
    <w:rsid w:val="00CA3A11"/>
    <w:rPr>
      <w:rFonts w:ascii="Symbol" w:hAnsi="Symbol"/>
    </w:rPr>
  </w:style>
  <w:style w:type="character" w:customStyle="1" w:styleId="WW8Num295z0">
    <w:name w:val="WW8Num295z0"/>
    <w:rsid w:val="00CA3A11"/>
    <w:rPr>
      <w:rFonts w:ascii="Symbol" w:hAnsi="Symbol"/>
    </w:rPr>
  </w:style>
  <w:style w:type="character" w:customStyle="1" w:styleId="WW8Num295z1">
    <w:name w:val="WW8Num295z1"/>
    <w:rsid w:val="00CA3A11"/>
    <w:rPr>
      <w:rFonts w:ascii="Courier New" w:hAnsi="Courier New"/>
    </w:rPr>
  </w:style>
  <w:style w:type="character" w:customStyle="1" w:styleId="WW8Num295z2">
    <w:name w:val="WW8Num295z2"/>
    <w:rsid w:val="00CA3A11"/>
    <w:rPr>
      <w:rFonts w:ascii="Wingdings" w:hAnsi="Wingdings"/>
    </w:rPr>
  </w:style>
  <w:style w:type="character" w:customStyle="1" w:styleId="WW8Num296z0">
    <w:name w:val="WW8Num296z0"/>
    <w:rsid w:val="00CA3A11"/>
    <w:rPr>
      <w:rFonts w:ascii="Symbol" w:hAnsi="Symbol"/>
    </w:rPr>
  </w:style>
  <w:style w:type="character" w:customStyle="1" w:styleId="WW8Num297z0">
    <w:name w:val="WW8Num297z0"/>
    <w:rsid w:val="00CA3A11"/>
    <w:rPr>
      <w:rFonts w:ascii="Symbol" w:hAnsi="Symbol"/>
    </w:rPr>
  </w:style>
  <w:style w:type="character" w:customStyle="1" w:styleId="WW8Num297z1">
    <w:name w:val="WW8Num297z1"/>
    <w:rsid w:val="00CA3A11"/>
    <w:rPr>
      <w:rFonts w:ascii="Courier New" w:hAnsi="Courier New"/>
    </w:rPr>
  </w:style>
  <w:style w:type="character" w:customStyle="1" w:styleId="WW8Num297z2">
    <w:name w:val="WW8Num297z2"/>
    <w:rsid w:val="00CA3A11"/>
    <w:rPr>
      <w:rFonts w:ascii="Wingdings" w:hAnsi="Wingdings"/>
    </w:rPr>
  </w:style>
  <w:style w:type="character" w:customStyle="1" w:styleId="WW8Num298z0">
    <w:name w:val="WW8Num298z0"/>
    <w:rsid w:val="00CA3A11"/>
    <w:rPr>
      <w:rFonts w:ascii="Symbol" w:hAnsi="Symbol"/>
    </w:rPr>
  </w:style>
  <w:style w:type="character" w:customStyle="1" w:styleId="WW8Num298z1">
    <w:name w:val="WW8Num298z1"/>
    <w:rsid w:val="00CA3A11"/>
    <w:rPr>
      <w:rFonts w:ascii="Courier New" w:hAnsi="Courier New"/>
    </w:rPr>
  </w:style>
  <w:style w:type="character" w:customStyle="1" w:styleId="WW8Num298z2">
    <w:name w:val="WW8Num298z2"/>
    <w:rsid w:val="00CA3A11"/>
    <w:rPr>
      <w:rFonts w:ascii="Wingdings" w:hAnsi="Wingdings"/>
    </w:rPr>
  </w:style>
  <w:style w:type="character" w:customStyle="1" w:styleId="WW8Num301z0">
    <w:name w:val="WW8Num301z0"/>
    <w:rsid w:val="00CA3A11"/>
    <w:rPr>
      <w:rFonts w:ascii="Symbol" w:hAnsi="Symbol"/>
    </w:rPr>
  </w:style>
  <w:style w:type="character" w:customStyle="1" w:styleId="WW8Num301z1">
    <w:name w:val="WW8Num301z1"/>
    <w:rsid w:val="00CA3A11"/>
    <w:rPr>
      <w:rFonts w:ascii="Courier New" w:hAnsi="Courier New"/>
    </w:rPr>
  </w:style>
  <w:style w:type="character" w:customStyle="1" w:styleId="WW8Num301z2">
    <w:name w:val="WW8Num301z2"/>
    <w:rsid w:val="00CA3A11"/>
    <w:rPr>
      <w:rFonts w:ascii="Wingdings" w:hAnsi="Wingdings"/>
    </w:rPr>
  </w:style>
  <w:style w:type="character" w:customStyle="1" w:styleId="WW8Num302z0">
    <w:name w:val="WW8Num302z0"/>
    <w:rsid w:val="00CA3A11"/>
    <w:rPr>
      <w:rFonts w:ascii="Symbol" w:hAnsi="Symbol"/>
    </w:rPr>
  </w:style>
  <w:style w:type="character" w:customStyle="1" w:styleId="WW8Num303z0">
    <w:name w:val="WW8Num303z0"/>
    <w:rsid w:val="00CA3A11"/>
    <w:rPr>
      <w:rFonts w:ascii="Symbol" w:hAnsi="Symbol"/>
    </w:rPr>
  </w:style>
  <w:style w:type="character" w:customStyle="1" w:styleId="WW8Num303z1">
    <w:name w:val="WW8Num303z1"/>
    <w:rsid w:val="00CA3A11"/>
    <w:rPr>
      <w:rFonts w:ascii="Courier New" w:hAnsi="Courier New"/>
    </w:rPr>
  </w:style>
  <w:style w:type="character" w:customStyle="1" w:styleId="WW8Num303z2">
    <w:name w:val="WW8Num303z2"/>
    <w:rsid w:val="00CA3A11"/>
    <w:rPr>
      <w:rFonts w:ascii="Wingdings" w:hAnsi="Wingdings"/>
    </w:rPr>
  </w:style>
  <w:style w:type="character" w:customStyle="1" w:styleId="WW8Num304z0">
    <w:name w:val="WW8Num304z0"/>
    <w:rsid w:val="00CA3A11"/>
    <w:rPr>
      <w:rFonts w:ascii="Symbol" w:hAnsi="Symbol"/>
    </w:rPr>
  </w:style>
  <w:style w:type="character" w:customStyle="1" w:styleId="WW8Num304z1">
    <w:name w:val="WW8Num304z1"/>
    <w:rsid w:val="00CA3A11"/>
    <w:rPr>
      <w:rFonts w:ascii="Courier New" w:hAnsi="Courier New"/>
    </w:rPr>
  </w:style>
  <w:style w:type="character" w:customStyle="1" w:styleId="WW8Num304z2">
    <w:name w:val="WW8Num304z2"/>
    <w:rsid w:val="00CA3A11"/>
    <w:rPr>
      <w:rFonts w:ascii="Wingdings" w:hAnsi="Wingdings"/>
    </w:rPr>
  </w:style>
  <w:style w:type="character" w:customStyle="1" w:styleId="WW8Num305z0">
    <w:name w:val="WW8Num305z0"/>
    <w:rsid w:val="00CA3A11"/>
    <w:rPr>
      <w:rFonts w:ascii="Symbol" w:hAnsi="Symbol"/>
    </w:rPr>
  </w:style>
  <w:style w:type="character" w:customStyle="1" w:styleId="WW8Num305z1">
    <w:name w:val="WW8Num305z1"/>
    <w:rsid w:val="00CA3A11"/>
    <w:rPr>
      <w:rFonts w:ascii="Courier New" w:hAnsi="Courier New"/>
    </w:rPr>
  </w:style>
  <w:style w:type="character" w:customStyle="1" w:styleId="WW8Num305z2">
    <w:name w:val="WW8Num305z2"/>
    <w:rsid w:val="00CA3A11"/>
    <w:rPr>
      <w:rFonts w:ascii="Wingdings" w:hAnsi="Wingdings"/>
    </w:rPr>
  </w:style>
  <w:style w:type="character" w:customStyle="1" w:styleId="WW8Num306z0">
    <w:name w:val="WW8Num306z0"/>
    <w:rsid w:val="00CA3A11"/>
    <w:rPr>
      <w:rFonts w:ascii="Symbol" w:hAnsi="Symbol"/>
    </w:rPr>
  </w:style>
  <w:style w:type="character" w:customStyle="1" w:styleId="WW8Num306z1">
    <w:name w:val="WW8Num306z1"/>
    <w:rsid w:val="00CA3A11"/>
    <w:rPr>
      <w:rFonts w:ascii="Courier New" w:hAnsi="Courier New"/>
    </w:rPr>
  </w:style>
  <w:style w:type="character" w:customStyle="1" w:styleId="WW8Num306z2">
    <w:name w:val="WW8Num306z2"/>
    <w:rsid w:val="00CA3A11"/>
    <w:rPr>
      <w:rFonts w:ascii="Wingdings" w:hAnsi="Wingdings"/>
    </w:rPr>
  </w:style>
  <w:style w:type="character" w:customStyle="1" w:styleId="WW8NumSt76z0">
    <w:name w:val="WW8NumSt76z0"/>
    <w:rsid w:val="00CA3A11"/>
    <w:rPr>
      <w:rFonts w:ascii="Arial" w:hAnsi="Arial" w:cs="Arial"/>
      <w:b w:val="0"/>
      <w:i w:val="0"/>
      <w:sz w:val="20"/>
      <w:szCs w:val="20"/>
    </w:rPr>
  </w:style>
  <w:style w:type="character" w:customStyle="1" w:styleId="WW8NumSt80z0">
    <w:name w:val="WW8NumSt80z0"/>
    <w:rsid w:val="00CA3A11"/>
    <w:rPr>
      <w:rFonts w:ascii="Symbol" w:hAnsi="Symbol"/>
    </w:rPr>
  </w:style>
  <w:style w:type="character" w:customStyle="1" w:styleId="WW8NumSt80z1">
    <w:name w:val="WW8NumSt80z1"/>
    <w:rsid w:val="00CA3A11"/>
    <w:rPr>
      <w:rFonts w:ascii="Courier New" w:hAnsi="Courier New"/>
    </w:rPr>
  </w:style>
  <w:style w:type="character" w:customStyle="1" w:styleId="WW8NumSt80z2">
    <w:name w:val="WW8NumSt80z2"/>
    <w:rsid w:val="00CA3A11"/>
    <w:rPr>
      <w:rFonts w:ascii="Wingdings" w:hAnsi="Wingdings"/>
    </w:rPr>
  </w:style>
  <w:style w:type="character" w:customStyle="1" w:styleId="WW8NumSt82z1">
    <w:name w:val="WW8NumSt82z1"/>
    <w:rsid w:val="00CA3A11"/>
    <w:rPr>
      <w:rFonts w:ascii="Symbol" w:hAnsi="Symbol"/>
    </w:rPr>
  </w:style>
  <w:style w:type="character" w:customStyle="1" w:styleId="WW8NumSt196z0">
    <w:name w:val="WW8NumSt196z0"/>
    <w:rsid w:val="00CA3A11"/>
    <w:rPr>
      <w:rFonts w:ascii="Symbol" w:hAnsi="Symbol"/>
    </w:rPr>
  </w:style>
  <w:style w:type="character" w:customStyle="1" w:styleId="WW8NumSt234z0">
    <w:name w:val="WW8NumSt234z0"/>
    <w:rsid w:val="00CA3A11"/>
    <w:rPr>
      <w:rFonts w:ascii="Symbol" w:hAnsi="Symbol"/>
    </w:rPr>
  </w:style>
  <w:style w:type="character" w:customStyle="1" w:styleId="WW8NumSt234z1">
    <w:name w:val="WW8NumSt234z1"/>
    <w:rsid w:val="00CA3A11"/>
    <w:rPr>
      <w:rFonts w:ascii="Courier New" w:hAnsi="Courier New"/>
    </w:rPr>
  </w:style>
  <w:style w:type="character" w:customStyle="1" w:styleId="WW8NumSt234z2">
    <w:name w:val="WW8NumSt234z2"/>
    <w:rsid w:val="00CA3A11"/>
    <w:rPr>
      <w:rFonts w:ascii="Wingdings" w:hAnsi="Wingdings"/>
    </w:rPr>
  </w:style>
  <w:style w:type="character" w:styleId="PageNumber">
    <w:name w:val="page number"/>
    <w:basedOn w:val="DefaultParagraphFont"/>
    <w:rsid w:val="00CA3A11"/>
  </w:style>
  <w:style w:type="character" w:customStyle="1" w:styleId="justi1">
    <w:name w:val="justi1"/>
    <w:basedOn w:val="DefaultParagraphFont"/>
    <w:rsid w:val="00CA3A11"/>
  </w:style>
  <w:style w:type="character" w:styleId="Hyperlink">
    <w:name w:val="Hyperlink"/>
    <w:uiPriority w:val="99"/>
    <w:rsid w:val="00CA3A11"/>
    <w:rPr>
      <w:color w:val="0000FF"/>
      <w:u w:val="single"/>
    </w:rPr>
  </w:style>
  <w:style w:type="character" w:styleId="FollowedHyperlink">
    <w:name w:val="FollowedHyperlink"/>
    <w:rsid w:val="00CA3A11"/>
    <w:rPr>
      <w:color w:val="800080"/>
      <w:u w:val="single"/>
    </w:rPr>
  </w:style>
  <w:style w:type="character" w:customStyle="1" w:styleId="FootnoteCharacters">
    <w:name w:val="Footnote Characters"/>
    <w:rsid w:val="00CA3A11"/>
    <w:rPr>
      <w:vertAlign w:val="superscript"/>
    </w:rPr>
  </w:style>
  <w:style w:type="character" w:styleId="Strong">
    <w:name w:val="Strong"/>
    <w:qFormat/>
    <w:rsid w:val="00CA3A11"/>
    <w:rPr>
      <w:b/>
      <w:bCs/>
    </w:rPr>
  </w:style>
  <w:style w:type="character" w:customStyle="1" w:styleId="fieldtext">
    <w:name w:val="fieldtext"/>
    <w:basedOn w:val="DefaultParagraphFont"/>
    <w:rsid w:val="00CA3A11"/>
  </w:style>
  <w:style w:type="character" w:styleId="FootnoteReference">
    <w:name w:val="footnote reference"/>
    <w:aliases w:val="Footnote symbol,Footnote,υποσημείωση1,Footnote reference number,note TESI"/>
    <w:semiHidden/>
    <w:rsid w:val="00CA3A11"/>
    <w:rPr>
      <w:vertAlign w:val="superscript"/>
    </w:rPr>
  </w:style>
  <w:style w:type="character" w:styleId="EndnoteReference">
    <w:name w:val="endnote reference"/>
    <w:semiHidden/>
    <w:rsid w:val="00CA3A11"/>
    <w:rPr>
      <w:vertAlign w:val="superscript"/>
    </w:rPr>
  </w:style>
  <w:style w:type="character" w:customStyle="1" w:styleId="EndnoteCharacters">
    <w:name w:val="Endnote Characters"/>
    <w:rsid w:val="00CA3A11"/>
  </w:style>
  <w:style w:type="character" w:customStyle="1" w:styleId="Bullets">
    <w:name w:val="Bullets"/>
    <w:rsid w:val="00CA3A11"/>
    <w:rPr>
      <w:rFonts w:ascii="OpenSymbol" w:eastAsia="OpenSymbol" w:hAnsi="OpenSymbol" w:cs="OpenSymbol"/>
    </w:rPr>
  </w:style>
  <w:style w:type="paragraph" w:customStyle="1" w:styleId="Heading">
    <w:name w:val="Heading"/>
    <w:basedOn w:val="Normal"/>
    <w:next w:val="BodyText"/>
    <w:rsid w:val="00CA3A11"/>
    <w:pPr>
      <w:keepNext/>
      <w:spacing w:before="240" w:after="120"/>
    </w:pPr>
    <w:rPr>
      <w:rFonts w:eastAsia="MS Mincho" w:cs="Tahoma"/>
      <w:sz w:val="28"/>
      <w:szCs w:val="28"/>
    </w:rPr>
  </w:style>
  <w:style w:type="paragraph" w:styleId="BodyText">
    <w:name w:val="Body Text"/>
    <w:basedOn w:val="Normal"/>
    <w:link w:val="BodyTextChar"/>
    <w:rsid w:val="00CA3A11"/>
    <w:rPr>
      <w:rFonts w:ascii="Arial" w:hAnsi="Arial"/>
      <w:sz w:val="22"/>
      <w:szCs w:val="20"/>
      <w:lang w:val="en-US"/>
    </w:rPr>
  </w:style>
  <w:style w:type="character" w:customStyle="1" w:styleId="BodyTextChar">
    <w:name w:val="Body Text Char"/>
    <w:basedOn w:val="DefaultParagraphFont"/>
    <w:link w:val="BodyText"/>
    <w:rsid w:val="00CA3A11"/>
    <w:rPr>
      <w:rFonts w:ascii="Arial" w:eastAsia="Times New Roman" w:hAnsi="Arial" w:cs="Times New Roman"/>
      <w:szCs w:val="20"/>
      <w:lang w:val="en-US" w:eastAsia="ar-SA"/>
    </w:rPr>
  </w:style>
  <w:style w:type="paragraph" w:styleId="List">
    <w:name w:val="List"/>
    <w:basedOn w:val="Normal"/>
    <w:rsid w:val="00CA3A11"/>
    <w:pPr>
      <w:numPr>
        <w:numId w:val="4"/>
      </w:numPr>
      <w:jc w:val="left"/>
    </w:pPr>
    <w:rPr>
      <w:rFonts w:ascii="Times New Roman" w:hAnsi="Times New Roman"/>
      <w:szCs w:val="20"/>
      <w:lang w:val="en-US"/>
    </w:rPr>
  </w:style>
  <w:style w:type="paragraph" w:styleId="Caption">
    <w:name w:val="caption"/>
    <w:basedOn w:val="Normal"/>
    <w:next w:val="Normal"/>
    <w:qFormat/>
    <w:rsid w:val="00CA3A11"/>
    <w:pPr>
      <w:spacing w:before="120" w:after="120"/>
      <w:jc w:val="center"/>
    </w:pPr>
    <w:rPr>
      <w:rFonts w:cs="Arial"/>
      <w:b/>
      <w:color w:val="000000"/>
      <w:szCs w:val="20"/>
      <w:lang w:val="el-GR"/>
    </w:rPr>
  </w:style>
  <w:style w:type="paragraph" w:customStyle="1" w:styleId="Index">
    <w:name w:val="Index"/>
    <w:basedOn w:val="Normal"/>
    <w:rsid w:val="00CA3A11"/>
    <w:pPr>
      <w:suppressLineNumbers/>
    </w:pPr>
    <w:rPr>
      <w:rFonts w:cs="Tahoma"/>
    </w:rPr>
  </w:style>
  <w:style w:type="paragraph" w:styleId="Footer">
    <w:name w:val="footer"/>
    <w:aliases w:val="ft"/>
    <w:basedOn w:val="Normal"/>
    <w:link w:val="FooterChar"/>
    <w:uiPriority w:val="99"/>
    <w:rsid w:val="00CA3A11"/>
    <w:pPr>
      <w:tabs>
        <w:tab w:val="center" w:pos="4153"/>
        <w:tab w:val="right" w:pos="8306"/>
      </w:tabs>
    </w:pPr>
    <w:rPr>
      <w:rFonts w:ascii="Arial" w:hAnsi="Arial"/>
      <w:sz w:val="22"/>
      <w:szCs w:val="20"/>
    </w:rPr>
  </w:style>
  <w:style w:type="character" w:customStyle="1" w:styleId="FooterChar">
    <w:name w:val="Footer Char"/>
    <w:aliases w:val="ft Char"/>
    <w:basedOn w:val="DefaultParagraphFont"/>
    <w:link w:val="Footer"/>
    <w:uiPriority w:val="99"/>
    <w:rsid w:val="00CA3A11"/>
    <w:rPr>
      <w:rFonts w:ascii="Arial" w:eastAsia="Times New Roman" w:hAnsi="Arial" w:cs="Times New Roman"/>
      <w:szCs w:val="20"/>
      <w:lang w:val="en-GB" w:eastAsia="ar-SA"/>
    </w:rPr>
  </w:style>
  <w:style w:type="paragraph" w:styleId="Header">
    <w:name w:val="header"/>
    <w:aliases w:val="hd"/>
    <w:basedOn w:val="Normal"/>
    <w:link w:val="HeaderChar"/>
    <w:rsid w:val="00CA3A11"/>
    <w:pPr>
      <w:tabs>
        <w:tab w:val="center" w:pos="4153"/>
        <w:tab w:val="right" w:pos="8306"/>
      </w:tabs>
    </w:pPr>
    <w:rPr>
      <w:rFonts w:ascii="Arial" w:hAnsi="Arial"/>
      <w:sz w:val="22"/>
      <w:szCs w:val="20"/>
    </w:rPr>
  </w:style>
  <w:style w:type="character" w:customStyle="1" w:styleId="HeaderChar">
    <w:name w:val="Header Char"/>
    <w:aliases w:val="hd Char"/>
    <w:basedOn w:val="DefaultParagraphFont"/>
    <w:link w:val="Header"/>
    <w:rsid w:val="00CA3A11"/>
    <w:rPr>
      <w:rFonts w:ascii="Arial" w:eastAsia="Times New Roman" w:hAnsi="Arial" w:cs="Times New Roman"/>
      <w:szCs w:val="20"/>
      <w:lang w:val="en-GB" w:eastAsia="ar-SA"/>
    </w:rPr>
  </w:style>
  <w:style w:type="paragraph" w:customStyle="1" w:styleId="NumberList">
    <w:name w:val="Number List"/>
    <w:basedOn w:val="BodyText"/>
    <w:rsid w:val="00CA3A11"/>
    <w:pPr>
      <w:numPr>
        <w:numId w:val="2"/>
      </w:numPr>
      <w:spacing w:before="40" w:after="40"/>
    </w:pPr>
    <w:rPr>
      <w:rFonts w:ascii="Times New Roman" w:hAnsi="Times New Roman"/>
      <w:color w:val="000000"/>
      <w:kern w:val="1"/>
      <w:sz w:val="24"/>
      <w:lang w:val="el-GR"/>
    </w:rPr>
  </w:style>
  <w:style w:type="paragraph" w:styleId="NormalWeb">
    <w:name w:val="Normal (Web)"/>
    <w:basedOn w:val="Normal"/>
    <w:rsid w:val="00CA3A11"/>
    <w:pPr>
      <w:spacing w:before="100" w:after="100"/>
    </w:pPr>
    <w:rPr>
      <w:color w:val="800080"/>
      <w:szCs w:val="20"/>
    </w:rPr>
  </w:style>
  <w:style w:type="paragraph" w:customStyle="1" w:styleId="1stParagraph">
    <w:name w:val="1st Paragraph"/>
    <w:basedOn w:val="Normal"/>
    <w:next w:val="BodyText"/>
    <w:rsid w:val="00CA3A11"/>
    <w:rPr>
      <w:color w:val="000000"/>
      <w:szCs w:val="20"/>
      <w:lang w:val="el-GR"/>
    </w:rPr>
  </w:style>
  <w:style w:type="paragraph" w:styleId="BodyTextIndent2">
    <w:name w:val="Body Text Indent 2"/>
    <w:basedOn w:val="Normal"/>
    <w:link w:val="BodyTextIndent2Char"/>
    <w:rsid w:val="00CA3A11"/>
    <w:pPr>
      <w:ind w:left="360"/>
    </w:pPr>
    <w:rPr>
      <w:rFonts w:ascii="Arial" w:hAnsi="Arial"/>
      <w:b/>
      <w:bCs/>
      <w:sz w:val="24"/>
      <w:szCs w:val="20"/>
    </w:rPr>
  </w:style>
  <w:style w:type="character" w:customStyle="1" w:styleId="BodyTextIndent2Char">
    <w:name w:val="Body Text Indent 2 Char"/>
    <w:basedOn w:val="DefaultParagraphFont"/>
    <w:link w:val="BodyTextIndent2"/>
    <w:rsid w:val="00CA3A11"/>
    <w:rPr>
      <w:rFonts w:ascii="Arial" w:eastAsia="Times New Roman" w:hAnsi="Arial" w:cs="Times New Roman"/>
      <w:b/>
      <w:bCs/>
      <w:sz w:val="24"/>
      <w:szCs w:val="20"/>
      <w:lang w:val="en-GB" w:eastAsia="ar-SA"/>
    </w:rPr>
  </w:style>
  <w:style w:type="paragraph" w:styleId="BodyTextIndent3">
    <w:name w:val="Body Text Indent 3"/>
    <w:basedOn w:val="Normal"/>
    <w:link w:val="BodyTextIndent3Char"/>
    <w:rsid w:val="00CA3A11"/>
    <w:pPr>
      <w:tabs>
        <w:tab w:val="left" w:pos="906"/>
        <w:tab w:val="left" w:pos="1272"/>
      </w:tabs>
      <w:ind w:left="426"/>
    </w:pPr>
    <w:rPr>
      <w:rFonts w:ascii="Arial" w:hAnsi="Arial"/>
      <w:b/>
      <w:sz w:val="22"/>
      <w:szCs w:val="20"/>
      <w:lang w:val="en-US"/>
    </w:rPr>
  </w:style>
  <w:style w:type="character" w:customStyle="1" w:styleId="BodyTextIndent3Char">
    <w:name w:val="Body Text Indent 3 Char"/>
    <w:basedOn w:val="DefaultParagraphFont"/>
    <w:link w:val="BodyTextIndent3"/>
    <w:rsid w:val="00CA3A11"/>
    <w:rPr>
      <w:rFonts w:ascii="Arial" w:eastAsia="Times New Roman" w:hAnsi="Arial" w:cs="Times New Roman"/>
      <w:b/>
      <w:szCs w:val="20"/>
      <w:lang w:val="en-US" w:eastAsia="ar-SA"/>
    </w:rPr>
  </w:style>
  <w:style w:type="paragraph" w:styleId="BodyText2">
    <w:name w:val="Body Text 2"/>
    <w:basedOn w:val="Normal"/>
    <w:link w:val="BodyText2Char"/>
    <w:rsid w:val="00CA3A11"/>
    <w:pPr>
      <w:tabs>
        <w:tab w:val="left" w:pos="567"/>
        <w:tab w:val="left" w:pos="864"/>
        <w:tab w:val="left" w:pos="1296"/>
        <w:tab w:val="left" w:pos="3168"/>
        <w:tab w:val="left" w:pos="3312"/>
      </w:tabs>
      <w:spacing w:after="120"/>
    </w:pPr>
    <w:rPr>
      <w:rFonts w:ascii="Arial" w:hAnsi="Arial"/>
      <w:sz w:val="22"/>
    </w:rPr>
  </w:style>
  <w:style w:type="character" w:customStyle="1" w:styleId="BodyText2Char">
    <w:name w:val="Body Text 2 Char"/>
    <w:basedOn w:val="DefaultParagraphFont"/>
    <w:link w:val="BodyText2"/>
    <w:rsid w:val="00CA3A11"/>
    <w:rPr>
      <w:rFonts w:ascii="Arial" w:eastAsia="Times New Roman" w:hAnsi="Arial" w:cs="Times New Roman"/>
      <w:szCs w:val="24"/>
      <w:lang w:val="en-GB" w:eastAsia="ar-SA"/>
    </w:rPr>
  </w:style>
  <w:style w:type="paragraph" w:styleId="ListBullet">
    <w:name w:val="List Bullet"/>
    <w:basedOn w:val="Normal"/>
    <w:rsid w:val="00CA3A11"/>
    <w:rPr>
      <w:b/>
      <w:bCs/>
      <w:iCs/>
      <w:szCs w:val="20"/>
      <w:lang w:val="el-GR"/>
    </w:rPr>
  </w:style>
  <w:style w:type="paragraph" w:customStyle="1" w:styleId="ListBullet-2">
    <w:name w:val="List Bullet -2"/>
    <w:basedOn w:val="ListBullet"/>
    <w:rsid w:val="00CA3A11"/>
    <w:pPr>
      <w:ind w:left="836"/>
    </w:pPr>
  </w:style>
  <w:style w:type="paragraph" w:customStyle="1" w:styleId="Head">
    <w:name w:val="Head"/>
    <w:basedOn w:val="Normal"/>
    <w:rsid w:val="00CA3A11"/>
    <w:rPr>
      <w:b/>
      <w:sz w:val="22"/>
      <w:szCs w:val="20"/>
      <w:lang w:val="el-GR"/>
    </w:rPr>
  </w:style>
  <w:style w:type="paragraph" w:styleId="TOC1">
    <w:name w:val="toc 1"/>
    <w:basedOn w:val="Normal"/>
    <w:next w:val="Normal"/>
    <w:uiPriority w:val="39"/>
    <w:rsid w:val="00CA3A11"/>
    <w:pPr>
      <w:spacing w:before="360" w:after="360"/>
      <w:jc w:val="left"/>
    </w:pPr>
    <w:rPr>
      <w:b/>
      <w:bCs/>
      <w:caps/>
      <w:sz w:val="22"/>
      <w:szCs w:val="22"/>
      <w:u w:val="single"/>
    </w:rPr>
  </w:style>
  <w:style w:type="paragraph" w:styleId="TOC2">
    <w:name w:val="toc 2"/>
    <w:basedOn w:val="Normal"/>
    <w:next w:val="Normal"/>
    <w:uiPriority w:val="39"/>
    <w:rsid w:val="00CA3A11"/>
    <w:pPr>
      <w:jc w:val="left"/>
    </w:pPr>
    <w:rPr>
      <w:b/>
      <w:bCs/>
      <w:smallCaps/>
      <w:sz w:val="22"/>
      <w:szCs w:val="22"/>
    </w:rPr>
  </w:style>
  <w:style w:type="paragraph" w:styleId="TOC3">
    <w:name w:val="toc 3"/>
    <w:basedOn w:val="Normal"/>
    <w:next w:val="Normal"/>
    <w:uiPriority w:val="39"/>
    <w:rsid w:val="00CA3A11"/>
    <w:pPr>
      <w:jc w:val="left"/>
    </w:pPr>
    <w:rPr>
      <w:smallCaps/>
      <w:sz w:val="22"/>
      <w:szCs w:val="22"/>
    </w:rPr>
  </w:style>
  <w:style w:type="paragraph" w:styleId="TOC4">
    <w:name w:val="toc 4"/>
    <w:basedOn w:val="Normal"/>
    <w:next w:val="Normal"/>
    <w:semiHidden/>
    <w:rsid w:val="00CA3A11"/>
    <w:pPr>
      <w:jc w:val="left"/>
    </w:pPr>
    <w:rPr>
      <w:sz w:val="22"/>
      <w:szCs w:val="22"/>
    </w:rPr>
  </w:style>
  <w:style w:type="paragraph" w:styleId="TOC5">
    <w:name w:val="toc 5"/>
    <w:basedOn w:val="Normal"/>
    <w:next w:val="Normal"/>
    <w:semiHidden/>
    <w:rsid w:val="00CA3A11"/>
    <w:pPr>
      <w:jc w:val="left"/>
    </w:pPr>
    <w:rPr>
      <w:sz w:val="22"/>
      <w:szCs w:val="22"/>
    </w:rPr>
  </w:style>
  <w:style w:type="paragraph" w:styleId="TOC6">
    <w:name w:val="toc 6"/>
    <w:basedOn w:val="Normal"/>
    <w:next w:val="Normal"/>
    <w:semiHidden/>
    <w:rsid w:val="00CA3A11"/>
    <w:pPr>
      <w:jc w:val="left"/>
    </w:pPr>
    <w:rPr>
      <w:sz w:val="22"/>
      <w:szCs w:val="22"/>
    </w:rPr>
  </w:style>
  <w:style w:type="paragraph" w:styleId="TOC7">
    <w:name w:val="toc 7"/>
    <w:basedOn w:val="Normal"/>
    <w:next w:val="Normal"/>
    <w:semiHidden/>
    <w:rsid w:val="00CA3A11"/>
    <w:pPr>
      <w:jc w:val="left"/>
    </w:pPr>
    <w:rPr>
      <w:sz w:val="22"/>
      <w:szCs w:val="22"/>
    </w:rPr>
  </w:style>
  <w:style w:type="paragraph" w:styleId="TOC8">
    <w:name w:val="toc 8"/>
    <w:basedOn w:val="Normal"/>
    <w:next w:val="Normal"/>
    <w:semiHidden/>
    <w:rsid w:val="00CA3A11"/>
    <w:pPr>
      <w:jc w:val="left"/>
    </w:pPr>
    <w:rPr>
      <w:sz w:val="22"/>
      <w:szCs w:val="22"/>
    </w:rPr>
  </w:style>
  <w:style w:type="paragraph" w:styleId="TOC9">
    <w:name w:val="toc 9"/>
    <w:basedOn w:val="Normal"/>
    <w:next w:val="Normal"/>
    <w:semiHidden/>
    <w:rsid w:val="00CA3A11"/>
    <w:pPr>
      <w:jc w:val="left"/>
    </w:pPr>
    <w:rPr>
      <w:sz w:val="22"/>
      <w:szCs w:val="22"/>
    </w:rPr>
  </w:style>
  <w:style w:type="paragraph" w:styleId="BodyText3">
    <w:name w:val="Body Text 3"/>
    <w:basedOn w:val="Normal"/>
    <w:link w:val="BodyText3Char"/>
    <w:rsid w:val="00CA3A11"/>
    <w:rPr>
      <w:rFonts w:ascii="Arial" w:hAnsi="Arial"/>
      <w:sz w:val="24"/>
    </w:rPr>
  </w:style>
  <w:style w:type="character" w:customStyle="1" w:styleId="BodyText3Char">
    <w:name w:val="Body Text 3 Char"/>
    <w:basedOn w:val="DefaultParagraphFont"/>
    <w:link w:val="BodyText3"/>
    <w:rsid w:val="00CA3A11"/>
    <w:rPr>
      <w:rFonts w:ascii="Arial" w:eastAsia="Times New Roman" w:hAnsi="Arial" w:cs="Times New Roman"/>
      <w:sz w:val="24"/>
      <w:szCs w:val="24"/>
      <w:lang w:val="en-GB" w:eastAsia="ar-SA"/>
    </w:rPr>
  </w:style>
  <w:style w:type="paragraph" w:styleId="BodyTextIndent">
    <w:name w:val="Body Text Indent"/>
    <w:basedOn w:val="Normal"/>
    <w:link w:val="BodyTextIndentChar"/>
    <w:rsid w:val="00CA3A11"/>
    <w:pPr>
      <w:tabs>
        <w:tab w:val="left" w:pos="1418"/>
        <w:tab w:val="left" w:pos="1715"/>
        <w:tab w:val="left" w:pos="1859"/>
        <w:tab w:val="decimal" w:pos="2147"/>
        <w:tab w:val="left" w:pos="2435"/>
        <w:tab w:val="left" w:pos="9635"/>
      </w:tabs>
      <w:ind w:left="851" w:hanging="283"/>
      <w:jc w:val="left"/>
    </w:pPr>
    <w:rPr>
      <w:rFonts w:ascii="Times New Roman" w:hAnsi="Times New Roman"/>
      <w:sz w:val="28"/>
    </w:rPr>
  </w:style>
  <w:style w:type="character" w:customStyle="1" w:styleId="BodyTextIndentChar">
    <w:name w:val="Body Text Indent Char"/>
    <w:basedOn w:val="DefaultParagraphFont"/>
    <w:link w:val="BodyTextIndent"/>
    <w:rsid w:val="00CA3A11"/>
    <w:rPr>
      <w:rFonts w:ascii="Times New Roman" w:eastAsia="Times New Roman" w:hAnsi="Times New Roman" w:cs="Times New Roman"/>
      <w:sz w:val="28"/>
      <w:szCs w:val="24"/>
      <w:lang w:val="en-GB" w:eastAsia="ar-SA"/>
    </w:rPr>
  </w:style>
  <w:style w:type="paragraph" w:customStyle="1" w:styleId="Bullet-intent">
    <w:name w:val="Bullet-intent"/>
    <w:basedOn w:val="Normal"/>
    <w:rsid w:val="00CA3A11"/>
    <w:pPr>
      <w:numPr>
        <w:numId w:val="3"/>
      </w:numPr>
      <w:spacing w:before="40" w:after="40"/>
      <w:ind w:left="2268"/>
      <w:jc w:val="left"/>
    </w:pPr>
    <w:rPr>
      <w:rFonts w:ascii="Times New Roman" w:hAnsi="Times New Roman"/>
      <w:color w:val="000000"/>
      <w:kern w:val="1"/>
      <w:sz w:val="22"/>
      <w:szCs w:val="20"/>
      <w:lang w:val="el-GR"/>
    </w:rPr>
  </w:style>
  <w:style w:type="paragraph" w:customStyle="1" w:styleId="Bullet-less-intent">
    <w:name w:val="Bullet-less-intent"/>
    <w:basedOn w:val="Bullet-intent"/>
    <w:rsid w:val="00CA3A11"/>
    <w:pPr>
      <w:numPr>
        <w:numId w:val="0"/>
      </w:numPr>
      <w:ind w:left="1701"/>
    </w:pPr>
  </w:style>
  <w:style w:type="paragraph" w:customStyle="1" w:styleId="1stparagraph0">
    <w:name w:val="1st paragraph"/>
    <w:basedOn w:val="Normal"/>
    <w:rsid w:val="00CA3A11"/>
    <w:rPr>
      <w:sz w:val="22"/>
      <w:lang w:val="el-GR"/>
    </w:rPr>
  </w:style>
  <w:style w:type="paragraph" w:customStyle="1" w:styleId="simple">
    <w:name w:val="simple"/>
    <w:basedOn w:val="Normal"/>
    <w:rsid w:val="00CA3A11"/>
    <w:pPr>
      <w:autoSpaceDE w:val="0"/>
    </w:pPr>
    <w:rPr>
      <w:rFonts w:ascii="Times New Roman" w:hAnsi="Times New Roman"/>
      <w:i/>
    </w:rPr>
  </w:style>
  <w:style w:type="paragraph" w:styleId="FootnoteText">
    <w:name w:val="footnote text"/>
    <w:aliases w:val="Footnote text,Point 3 Char, Char,Schriftart: 9 pt,Schriftart: 10 pt,Schriftart: 8 pt,WB-Fußnotentext,fn,Footnotes,Footnote ak"/>
    <w:basedOn w:val="Normal"/>
    <w:link w:val="FootnoteTextChar"/>
    <w:semiHidden/>
    <w:rsid w:val="00CA3A11"/>
    <w:rPr>
      <w:rFonts w:ascii="Arial" w:hAnsi="Arial"/>
      <w:szCs w:val="20"/>
    </w:rPr>
  </w:style>
  <w:style w:type="character" w:customStyle="1" w:styleId="FootnoteTextChar">
    <w:name w:val="Footnote Text Char"/>
    <w:aliases w:val="Footnote text Char,Point 3 Char Char, Char Char,Schriftart: 9 pt Char,Schriftart: 10 pt Char,Schriftart: 8 pt Char,WB-Fußnotentext Char,fn Char,Footnotes Char,Footnote ak Char"/>
    <w:basedOn w:val="DefaultParagraphFont"/>
    <w:link w:val="FootnoteText"/>
    <w:semiHidden/>
    <w:rsid w:val="00CA3A11"/>
    <w:rPr>
      <w:rFonts w:ascii="Arial" w:eastAsia="Times New Roman" w:hAnsi="Arial" w:cs="Times New Roman"/>
      <w:sz w:val="20"/>
      <w:szCs w:val="20"/>
      <w:lang w:val="en-GB" w:eastAsia="ar-SA"/>
    </w:rPr>
  </w:style>
  <w:style w:type="paragraph" w:customStyle="1" w:styleId="Tittle">
    <w:name w:val="Tittle"/>
    <w:basedOn w:val="Normal"/>
    <w:rsid w:val="00CA3A11"/>
    <w:pPr>
      <w:keepLines/>
      <w:widowControl w:val="0"/>
      <w:overflowPunct w:val="0"/>
      <w:autoSpaceDE w:val="0"/>
      <w:spacing w:after="120" w:line="300" w:lineRule="auto"/>
      <w:jc w:val="center"/>
      <w:textAlignment w:val="baseline"/>
    </w:pPr>
    <w:rPr>
      <w:sz w:val="32"/>
      <w:szCs w:val="20"/>
      <w:lang w:val="el-GR"/>
    </w:rPr>
  </w:style>
  <w:style w:type="paragraph" w:customStyle="1" w:styleId="8">
    <w:name w:val="Σώμα κειμένου 8"/>
    <w:basedOn w:val="BodyText3"/>
    <w:rsid w:val="00CA3A11"/>
    <w:pPr>
      <w:autoSpaceDE w:val="0"/>
      <w:jc w:val="center"/>
    </w:pPr>
    <w:rPr>
      <w:rFonts w:ascii="Century Gothic" w:hAnsi="Century Gothic"/>
      <w:b/>
      <w:bCs/>
      <w:color w:val="000000"/>
      <w:szCs w:val="20"/>
      <w:u w:val="single"/>
    </w:rPr>
  </w:style>
  <w:style w:type="paragraph" w:customStyle="1" w:styleId="-">
    <w:name w:val="Λιστα με κουκίδες-Α"/>
    <w:basedOn w:val="Normal"/>
    <w:rsid w:val="00CA3A11"/>
    <w:pPr>
      <w:numPr>
        <w:numId w:val="1"/>
      </w:numPr>
      <w:spacing w:before="120" w:after="120"/>
    </w:pPr>
    <w:rPr>
      <w:sz w:val="22"/>
      <w:szCs w:val="20"/>
      <w:lang w:val="el-GR"/>
    </w:rPr>
  </w:style>
  <w:style w:type="paragraph" w:customStyle="1" w:styleId="Style1">
    <w:name w:val="Style1"/>
    <w:basedOn w:val="Header"/>
    <w:rsid w:val="00CA3A11"/>
    <w:pPr>
      <w:pBdr>
        <w:bottom w:val="single" w:sz="4" w:space="1" w:color="000000"/>
      </w:pBdr>
    </w:pPr>
    <w:rPr>
      <w:rFonts w:ascii="Times New Roman" w:hAnsi="Times New Roman"/>
      <w:sz w:val="18"/>
      <w:szCs w:val="24"/>
    </w:rPr>
  </w:style>
  <w:style w:type="paragraph" w:customStyle="1" w:styleId="DapanesTitle">
    <w:name w:val="DapanesTitle"/>
    <w:basedOn w:val="Normal"/>
    <w:rsid w:val="00CA3A11"/>
    <w:pPr>
      <w:keepNext/>
      <w:keepLines/>
      <w:pageBreakBefore/>
      <w:widowControl w:val="0"/>
      <w:overflowPunct w:val="0"/>
      <w:autoSpaceDE w:val="0"/>
      <w:jc w:val="center"/>
    </w:pPr>
    <w:rPr>
      <w:b/>
      <w:szCs w:val="20"/>
      <w:lang w:val="el-GR"/>
    </w:rPr>
  </w:style>
  <w:style w:type="paragraph" w:customStyle="1" w:styleId="Arial11pt">
    <w:name w:val="Στυλ Arial 11 pt Πλήρης"/>
    <w:basedOn w:val="Normal"/>
    <w:rsid w:val="00CA3A11"/>
    <w:pPr>
      <w:spacing w:after="120"/>
    </w:pPr>
    <w:rPr>
      <w:sz w:val="22"/>
      <w:szCs w:val="20"/>
      <w:lang w:val="el-GR"/>
    </w:rPr>
  </w:style>
  <w:style w:type="paragraph" w:styleId="Title">
    <w:name w:val="Title"/>
    <w:basedOn w:val="Normal"/>
    <w:next w:val="Subtitle"/>
    <w:link w:val="TitleChar"/>
    <w:qFormat/>
    <w:rsid w:val="00CA3A11"/>
    <w:pPr>
      <w:jc w:val="center"/>
    </w:pPr>
    <w:rPr>
      <w:rFonts w:ascii="Arial" w:hAnsi="Arial"/>
      <w:b/>
      <w:bCs/>
      <w:sz w:val="24"/>
      <w:u w:val="single"/>
    </w:rPr>
  </w:style>
  <w:style w:type="character" w:customStyle="1" w:styleId="TitleChar">
    <w:name w:val="Title Char"/>
    <w:basedOn w:val="DefaultParagraphFont"/>
    <w:link w:val="Title"/>
    <w:rsid w:val="00CA3A11"/>
    <w:rPr>
      <w:rFonts w:ascii="Arial" w:eastAsia="Times New Roman" w:hAnsi="Arial" w:cs="Times New Roman"/>
      <w:b/>
      <w:bCs/>
      <w:sz w:val="24"/>
      <w:szCs w:val="24"/>
      <w:u w:val="single"/>
      <w:lang w:val="en-GB" w:eastAsia="ar-SA"/>
    </w:rPr>
  </w:style>
  <w:style w:type="paragraph" w:styleId="Subtitle">
    <w:name w:val="Subtitle"/>
    <w:basedOn w:val="Heading"/>
    <w:next w:val="BodyText"/>
    <w:link w:val="SubtitleChar"/>
    <w:qFormat/>
    <w:rsid w:val="00CA3A11"/>
    <w:pPr>
      <w:jc w:val="center"/>
    </w:pPr>
    <w:rPr>
      <w:rFonts w:ascii="Arial" w:hAnsi="Arial" w:cs="Times New Roman"/>
      <w:i/>
      <w:iCs/>
    </w:rPr>
  </w:style>
  <w:style w:type="character" w:customStyle="1" w:styleId="SubtitleChar">
    <w:name w:val="Subtitle Char"/>
    <w:basedOn w:val="DefaultParagraphFont"/>
    <w:link w:val="Subtitle"/>
    <w:rsid w:val="00CA3A11"/>
    <w:rPr>
      <w:rFonts w:ascii="Arial" w:eastAsia="MS Mincho" w:hAnsi="Arial" w:cs="Times New Roman"/>
      <w:i/>
      <w:iCs/>
      <w:sz w:val="28"/>
      <w:szCs w:val="28"/>
      <w:lang w:val="en-GB" w:eastAsia="ar-SA"/>
    </w:rPr>
  </w:style>
  <w:style w:type="paragraph" w:customStyle="1" w:styleId="TableContents">
    <w:name w:val="Table Contents"/>
    <w:basedOn w:val="Normal"/>
    <w:rsid w:val="00CA3A11"/>
    <w:pPr>
      <w:suppressLineNumbers/>
    </w:pPr>
  </w:style>
  <w:style w:type="paragraph" w:customStyle="1" w:styleId="TableHeading">
    <w:name w:val="Table Heading"/>
    <w:basedOn w:val="TableContents"/>
    <w:rsid w:val="00CA3A11"/>
    <w:pPr>
      <w:jc w:val="center"/>
    </w:pPr>
    <w:rPr>
      <w:b/>
      <w:bCs/>
    </w:rPr>
  </w:style>
  <w:style w:type="paragraph" w:customStyle="1" w:styleId="Contents10">
    <w:name w:val="Contents 10"/>
    <w:basedOn w:val="Index"/>
    <w:rsid w:val="00CA3A11"/>
    <w:pPr>
      <w:tabs>
        <w:tab w:val="right" w:leader="dot" w:pos="9637"/>
      </w:tabs>
      <w:ind w:left="2547"/>
    </w:pPr>
  </w:style>
  <w:style w:type="paragraph" w:customStyle="1" w:styleId="Framecontents">
    <w:name w:val="Frame contents"/>
    <w:basedOn w:val="BodyText"/>
    <w:rsid w:val="00CA3A11"/>
  </w:style>
  <w:style w:type="table" w:styleId="TableGrid">
    <w:name w:val="Table Grid"/>
    <w:basedOn w:val="TableNormal"/>
    <w:uiPriority w:val="59"/>
    <w:rsid w:val="00CA3A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A3A11"/>
    <w:pPr>
      <w:suppressAutoHyphens/>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rsid w:val="00CA3A11"/>
    <w:rPr>
      <w:rFonts w:ascii="Tahoma" w:hAnsi="Tahoma"/>
      <w:sz w:val="16"/>
      <w:szCs w:val="16"/>
    </w:rPr>
  </w:style>
  <w:style w:type="character" w:customStyle="1" w:styleId="BalloonTextChar">
    <w:name w:val="Balloon Text Char"/>
    <w:basedOn w:val="DefaultParagraphFont"/>
    <w:link w:val="BalloonText"/>
    <w:uiPriority w:val="99"/>
    <w:rsid w:val="00CA3A11"/>
    <w:rPr>
      <w:rFonts w:ascii="Tahoma" w:eastAsia="Times New Roman" w:hAnsi="Tahoma" w:cs="Times New Roman"/>
      <w:sz w:val="16"/>
      <w:szCs w:val="16"/>
      <w:lang w:val="en-GB" w:eastAsia="ar-SA"/>
    </w:rPr>
  </w:style>
  <w:style w:type="paragraph" w:customStyle="1" w:styleId="BodyText21">
    <w:name w:val="Body Text 21"/>
    <w:basedOn w:val="Normal"/>
    <w:rsid w:val="00CA3A11"/>
    <w:pPr>
      <w:suppressAutoHyphens w:val="0"/>
      <w:ind w:right="567"/>
    </w:pPr>
    <w:rPr>
      <w:rFonts w:ascii="Times New Roman" w:hAnsi="Times New Roman"/>
      <w:szCs w:val="20"/>
      <w:lang w:val="el-GR" w:eastAsia="el-GR"/>
    </w:rPr>
  </w:style>
  <w:style w:type="paragraph" w:customStyle="1" w:styleId="StyleHeading114pt">
    <w:name w:val="Style Heading 1 + 14 pt"/>
    <w:basedOn w:val="Heading1"/>
    <w:semiHidden/>
    <w:rsid w:val="00CA3A11"/>
    <w:pPr>
      <w:numPr>
        <w:numId w:val="5"/>
      </w:numPr>
      <w:tabs>
        <w:tab w:val="clear" w:pos="7655"/>
      </w:tabs>
      <w:suppressAutoHyphens w:val="0"/>
      <w:jc w:val="both"/>
    </w:pPr>
    <w:rPr>
      <w:kern w:val="32"/>
      <w:sz w:val="28"/>
      <w:szCs w:val="28"/>
      <w:lang w:eastAsia="el-GR"/>
    </w:rPr>
  </w:style>
  <w:style w:type="character" w:styleId="CommentReference">
    <w:name w:val="annotation reference"/>
    <w:uiPriority w:val="99"/>
    <w:unhideWhenUsed/>
    <w:rsid w:val="00CA3A11"/>
    <w:rPr>
      <w:sz w:val="16"/>
      <w:szCs w:val="16"/>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bl1,Bulleted List 1,FooterTe"/>
    <w:basedOn w:val="Normal"/>
    <w:link w:val="ListParagraphChar"/>
    <w:uiPriority w:val="34"/>
    <w:qFormat/>
    <w:rsid w:val="00CA3A11"/>
    <w:pPr>
      <w:ind w:left="720"/>
      <w:contextualSpacing/>
    </w:pPr>
  </w:style>
  <w:style w:type="paragraph" w:customStyle="1" w:styleId="CM1">
    <w:name w:val="CM1"/>
    <w:basedOn w:val="Normal"/>
    <w:next w:val="Normal"/>
    <w:uiPriority w:val="99"/>
    <w:rsid w:val="00CA3A11"/>
    <w:pPr>
      <w:suppressAutoHyphens w:val="0"/>
      <w:autoSpaceDE w:val="0"/>
      <w:autoSpaceDN w:val="0"/>
      <w:adjustRightInd w:val="0"/>
      <w:jc w:val="left"/>
    </w:pPr>
    <w:rPr>
      <w:rFonts w:ascii="EUAlbertina" w:hAnsi="EUAlbertina" w:cs="EUAlbertina"/>
      <w:lang w:val="el-GR" w:eastAsia="en-US"/>
    </w:rPr>
  </w:style>
  <w:style w:type="character" w:customStyle="1" w:styleId="hps">
    <w:name w:val="hps"/>
    <w:basedOn w:val="DefaultParagraphFont"/>
    <w:rsid w:val="00CA3A11"/>
  </w:style>
  <w:style w:type="paragraph" w:customStyle="1" w:styleId="CM4">
    <w:name w:val="CM4"/>
    <w:basedOn w:val="Normal"/>
    <w:next w:val="Normal"/>
    <w:uiPriority w:val="99"/>
    <w:rsid w:val="00CA3A11"/>
    <w:pPr>
      <w:suppressAutoHyphens w:val="0"/>
      <w:autoSpaceDE w:val="0"/>
      <w:autoSpaceDN w:val="0"/>
      <w:adjustRightInd w:val="0"/>
      <w:spacing w:line="240" w:lineRule="auto"/>
      <w:jc w:val="left"/>
    </w:pPr>
    <w:rPr>
      <w:rFonts w:ascii="EUAlbertina" w:hAnsi="EUAlbertina" w:cs="EUAlbertina"/>
      <w:sz w:val="24"/>
      <w:lang w:val="el-GR" w:eastAsia="en-US"/>
    </w:rPr>
  </w:style>
  <w:style w:type="paragraph" w:styleId="CommentText">
    <w:name w:val="annotation text"/>
    <w:basedOn w:val="Normal"/>
    <w:link w:val="CommentTextChar"/>
    <w:uiPriority w:val="99"/>
    <w:rsid w:val="00CA3A11"/>
    <w:rPr>
      <w:szCs w:val="20"/>
    </w:rPr>
  </w:style>
  <w:style w:type="character" w:customStyle="1" w:styleId="CommentTextChar">
    <w:name w:val="Comment Text Char"/>
    <w:basedOn w:val="DefaultParagraphFont"/>
    <w:link w:val="CommentText"/>
    <w:uiPriority w:val="99"/>
    <w:rsid w:val="00CA3A11"/>
    <w:rPr>
      <w:rFonts w:ascii="Calibri" w:eastAsia="Times New Roman" w:hAnsi="Calibri" w:cs="Times New Roman"/>
      <w:sz w:val="20"/>
      <w:szCs w:val="20"/>
      <w:lang w:val="en-GB" w:eastAsia="ar-SA"/>
    </w:rPr>
  </w:style>
  <w:style w:type="paragraph" w:styleId="CommentSubject">
    <w:name w:val="annotation subject"/>
    <w:basedOn w:val="CommentText"/>
    <w:next w:val="CommentText"/>
    <w:link w:val="CommentSubjectChar"/>
    <w:rsid w:val="00CA3A11"/>
    <w:rPr>
      <w:b/>
      <w:bCs/>
    </w:rPr>
  </w:style>
  <w:style w:type="character" w:customStyle="1" w:styleId="CommentSubjectChar">
    <w:name w:val="Comment Subject Char"/>
    <w:basedOn w:val="CommentTextChar"/>
    <w:link w:val="CommentSubject"/>
    <w:rsid w:val="00CA3A11"/>
    <w:rPr>
      <w:rFonts w:ascii="Calibri" w:eastAsia="Times New Roman" w:hAnsi="Calibri" w:cs="Times New Roman"/>
      <w:b/>
      <w:bCs/>
      <w:sz w:val="20"/>
      <w:szCs w:val="20"/>
      <w:lang w:val="en-GB" w:eastAsia="ar-SA"/>
    </w:rPr>
  </w:style>
  <w:style w:type="paragraph" w:styleId="TOCHeading">
    <w:name w:val="TOC Heading"/>
    <w:basedOn w:val="Heading1"/>
    <w:next w:val="Normal"/>
    <w:uiPriority w:val="39"/>
    <w:semiHidden/>
    <w:unhideWhenUsed/>
    <w:qFormat/>
    <w:rsid w:val="00CA3A11"/>
    <w:pPr>
      <w:keepLines/>
      <w:tabs>
        <w:tab w:val="clear" w:pos="7655"/>
      </w:tabs>
      <w:suppressAutoHyphens w:val="0"/>
      <w:spacing w:before="480" w:after="0" w:line="276" w:lineRule="auto"/>
      <w:outlineLvl w:val="9"/>
    </w:pPr>
    <w:rPr>
      <w:rFonts w:ascii="Cambria" w:hAnsi="Cambria"/>
      <w:caps w:val="0"/>
      <w:color w:val="365F91"/>
      <w:kern w:val="0"/>
      <w:sz w:val="28"/>
      <w:szCs w:val="28"/>
      <w:lang w:eastAsia="el-GR"/>
    </w:rPr>
  </w:style>
  <w:style w:type="paragraph" w:customStyle="1" w:styleId="doc-ti2">
    <w:name w:val="doc-ti2"/>
    <w:basedOn w:val="Normal"/>
    <w:rsid w:val="00CA3A11"/>
    <w:pPr>
      <w:suppressAutoHyphens w:val="0"/>
      <w:spacing w:before="240" w:after="120" w:line="312" w:lineRule="atLeast"/>
      <w:jc w:val="center"/>
    </w:pPr>
    <w:rPr>
      <w:rFonts w:ascii="Times New Roman" w:hAnsi="Times New Roman"/>
      <w:b/>
      <w:bCs/>
      <w:sz w:val="24"/>
      <w:lang w:val="el-GR" w:eastAsia="el-GR"/>
    </w:rPr>
  </w:style>
  <w:style w:type="paragraph" w:customStyle="1" w:styleId="no-doc-c2">
    <w:name w:val="no-doc-c2"/>
    <w:basedOn w:val="Normal"/>
    <w:rsid w:val="00CA3A11"/>
    <w:pPr>
      <w:suppressAutoHyphens w:val="0"/>
      <w:spacing w:before="120" w:after="120" w:line="312" w:lineRule="atLeast"/>
      <w:jc w:val="center"/>
    </w:pPr>
    <w:rPr>
      <w:rFonts w:ascii="Times New Roman" w:hAnsi="Times New Roman"/>
      <w:sz w:val="24"/>
      <w:lang w:val="el-GR" w:eastAsia="el-GR"/>
    </w:rPr>
  </w:style>
  <w:style w:type="paragraph" w:customStyle="1" w:styleId="3">
    <w:name w:val="Στυλ3"/>
    <w:basedOn w:val="Normal"/>
    <w:rsid w:val="00CA3A11"/>
    <w:pPr>
      <w:suppressAutoHyphens w:val="0"/>
      <w:overflowPunct w:val="0"/>
      <w:autoSpaceDE w:val="0"/>
      <w:autoSpaceDN w:val="0"/>
      <w:adjustRightInd w:val="0"/>
      <w:spacing w:before="120" w:after="120" w:line="240" w:lineRule="auto"/>
    </w:pPr>
    <w:rPr>
      <w:rFonts w:ascii="HellasArial" w:eastAsia="MS Mincho" w:hAnsi="HellasArial"/>
      <w:sz w:val="22"/>
      <w:szCs w:val="22"/>
      <w:lang w:val="el-GR" w:eastAsia="el-GR"/>
    </w:rPr>
  </w:style>
  <w:style w:type="paragraph" w:customStyle="1" w:styleId="Default">
    <w:name w:val="Default"/>
    <w:rsid w:val="00CA3A11"/>
    <w:pPr>
      <w:autoSpaceDE w:val="0"/>
      <w:autoSpaceDN w:val="0"/>
      <w:adjustRightInd w:val="0"/>
    </w:pPr>
    <w:rPr>
      <w:rFonts w:ascii="Arial" w:eastAsia="Times New Roman" w:hAnsi="Arial" w:cs="Arial"/>
      <w:color w:val="000000"/>
      <w:sz w:val="24"/>
      <w:szCs w:val="24"/>
    </w:rPr>
  </w:style>
  <w:style w:type="paragraph" w:customStyle="1" w:styleId="Heading1prosklisi">
    <w:name w:val="Heading 1 prosklisi"/>
    <w:basedOn w:val="Heading1"/>
    <w:qFormat/>
    <w:rsid w:val="00CA3A11"/>
    <w:pPr>
      <w:numPr>
        <w:numId w:val="9"/>
      </w:numPr>
      <w:tabs>
        <w:tab w:val="clear" w:pos="7655"/>
        <w:tab w:val="left" w:pos="709"/>
      </w:tabs>
      <w:spacing w:line="276" w:lineRule="auto"/>
    </w:pPr>
    <w:rPr>
      <w:rFonts w:ascii="Verdana" w:hAnsi="Verdana"/>
      <w:sz w:val="18"/>
      <w:szCs w:val="18"/>
    </w:rPr>
  </w:style>
  <w:style w:type="paragraph" w:customStyle="1" w:styleId="H1prosklisi">
    <w:name w:val="H.1 prosklisi"/>
    <w:basedOn w:val="Heading1prosklisi"/>
    <w:qFormat/>
    <w:rsid w:val="00CA3A11"/>
  </w:style>
  <w:style w:type="paragraph" w:customStyle="1" w:styleId="H2proskl">
    <w:name w:val="H.2 proskl."/>
    <w:basedOn w:val="Heading2"/>
    <w:qFormat/>
    <w:rsid w:val="00CA3A11"/>
    <w:pPr>
      <w:numPr>
        <w:numId w:val="8"/>
      </w:numPr>
      <w:spacing w:line="276" w:lineRule="auto"/>
    </w:pPr>
    <w:rPr>
      <w:rFonts w:ascii="Verdana" w:hAnsi="Verdana" w:cs="Arial"/>
      <w:bCs/>
      <w:sz w:val="18"/>
      <w:szCs w:val="18"/>
    </w:rPr>
  </w:style>
  <w:style w:type="table" w:customStyle="1" w:styleId="TableNormal1">
    <w:name w:val="Table Normal1"/>
    <w:uiPriority w:val="2"/>
    <w:semiHidden/>
    <w:unhideWhenUsed/>
    <w:qFormat/>
    <w:rsid w:val="00CA3A11"/>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71">
    <w:name w:val="Heading 71"/>
    <w:basedOn w:val="Normal"/>
    <w:uiPriority w:val="1"/>
    <w:qFormat/>
    <w:rsid w:val="00CA3A11"/>
    <w:pPr>
      <w:widowControl w:val="0"/>
      <w:suppressAutoHyphens w:val="0"/>
      <w:spacing w:line="240" w:lineRule="auto"/>
      <w:ind w:left="478"/>
      <w:outlineLvl w:val="7"/>
    </w:pPr>
    <w:rPr>
      <w:rFonts w:ascii="Tahoma" w:eastAsia="Tahoma" w:hAnsi="Tahoma" w:cs="Tahoma"/>
      <w:b/>
      <w:bCs/>
      <w:szCs w:val="20"/>
      <w:lang w:val="en-US" w:eastAsia="en-US"/>
    </w:rPr>
  </w:style>
  <w:style w:type="paragraph" w:customStyle="1" w:styleId="TableParagraph">
    <w:name w:val="Table Paragraph"/>
    <w:basedOn w:val="Normal"/>
    <w:uiPriority w:val="1"/>
    <w:qFormat/>
    <w:rsid w:val="00CA3A11"/>
    <w:pPr>
      <w:widowControl w:val="0"/>
      <w:suppressAutoHyphens w:val="0"/>
      <w:spacing w:line="240" w:lineRule="auto"/>
      <w:jc w:val="left"/>
    </w:pPr>
    <w:rPr>
      <w:rFonts w:ascii="Tahoma" w:eastAsia="Tahoma" w:hAnsi="Tahoma" w:cs="Tahoma"/>
      <w:sz w:val="22"/>
      <w:szCs w:val="22"/>
      <w:lang w:val="en-US"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CA3A11"/>
    <w:rPr>
      <w:rFonts w:ascii="Calibri" w:eastAsia="Times New Roman" w:hAnsi="Calibri" w:cs="Times New Roman"/>
      <w:sz w:val="20"/>
      <w:szCs w:val="24"/>
      <w:lang w:val="en-GB" w:eastAsia="ar-SA"/>
    </w:rPr>
  </w:style>
  <w:style w:type="paragraph" w:styleId="NoSpacing">
    <w:name w:val="No Spacing"/>
    <w:link w:val="NoSpacingChar"/>
    <w:uiPriority w:val="1"/>
    <w:qFormat/>
    <w:rsid w:val="00CA3A11"/>
    <w:rPr>
      <w:sz w:val="22"/>
      <w:szCs w:val="22"/>
      <w:lang w:eastAsia="en-US"/>
    </w:rPr>
  </w:style>
  <w:style w:type="paragraph" w:styleId="Revision">
    <w:name w:val="Revision"/>
    <w:hidden/>
    <w:uiPriority w:val="99"/>
    <w:semiHidden/>
    <w:rsid w:val="00CA3A11"/>
    <w:rPr>
      <w:rFonts w:eastAsia="Times New Roman"/>
      <w:szCs w:val="24"/>
      <w:lang w:val="en-GB" w:eastAsia="ar-SA"/>
    </w:rPr>
  </w:style>
  <w:style w:type="paragraph" w:customStyle="1" w:styleId="CM3">
    <w:name w:val="CM3"/>
    <w:basedOn w:val="Default"/>
    <w:next w:val="Default"/>
    <w:uiPriority w:val="99"/>
    <w:rsid w:val="00EE2AB4"/>
    <w:rPr>
      <w:rFonts w:ascii="EUAlbertina" w:eastAsia="Calibri" w:hAnsi="EUAlbertina" w:cs="Times New Roman"/>
      <w:color w:val="auto"/>
    </w:rPr>
  </w:style>
  <w:style w:type="paragraph" w:customStyle="1" w:styleId="1">
    <w:name w:val="Παράγραφος 1"/>
    <w:basedOn w:val="Normal"/>
    <w:rsid w:val="003C685C"/>
    <w:pPr>
      <w:suppressAutoHyphens w:val="0"/>
      <w:spacing w:line="240" w:lineRule="auto"/>
    </w:pPr>
    <w:rPr>
      <w:rFonts w:ascii="Times New Roman" w:eastAsia="MS Mincho" w:hAnsi="Times New Roman"/>
      <w:b/>
      <w:szCs w:val="20"/>
      <w:lang w:val="el-GR" w:eastAsia="el-GR"/>
    </w:rPr>
  </w:style>
  <w:style w:type="character" w:customStyle="1" w:styleId="NoSpacingChar">
    <w:name w:val="No Spacing Char"/>
    <w:basedOn w:val="DefaultParagraphFont"/>
    <w:link w:val="NoSpacing"/>
    <w:uiPriority w:val="1"/>
    <w:rsid w:val="00E23745"/>
    <w:rPr>
      <w:sz w:val="22"/>
      <w:szCs w:val="22"/>
      <w:lang w:eastAsia="en-US"/>
    </w:rPr>
  </w:style>
  <w:style w:type="paragraph" w:customStyle="1" w:styleId="Style13">
    <w:name w:val="Style13"/>
    <w:basedOn w:val="Normal"/>
    <w:rsid w:val="002318E3"/>
    <w:pPr>
      <w:widowControl w:val="0"/>
      <w:suppressAutoHyphens w:val="0"/>
      <w:autoSpaceDE w:val="0"/>
      <w:autoSpaceDN w:val="0"/>
      <w:adjustRightInd w:val="0"/>
      <w:spacing w:line="230" w:lineRule="exact"/>
    </w:pPr>
    <w:rPr>
      <w:rFonts w:ascii="Arial" w:hAnsi="Arial" w:cs="Arial"/>
      <w:sz w:val="24"/>
      <w:lang w:val="el-GR" w:eastAsia="el-GR"/>
    </w:rPr>
  </w:style>
  <w:style w:type="paragraph" w:customStyle="1" w:styleId="AltList">
    <w:name w:val="Alt. List"/>
    <w:basedOn w:val="ListNumber"/>
    <w:rsid w:val="006F2CFE"/>
    <w:pPr>
      <w:numPr>
        <w:numId w:val="0"/>
      </w:numPr>
      <w:tabs>
        <w:tab w:val="num" w:pos="360"/>
      </w:tabs>
      <w:suppressAutoHyphens w:val="0"/>
      <w:spacing w:before="120" w:after="120"/>
      <w:ind w:left="360" w:hanging="360"/>
      <w:contextualSpacing w:val="0"/>
    </w:pPr>
    <w:rPr>
      <w:rFonts w:ascii="Arial" w:hAnsi="Arial"/>
      <w:snapToGrid w:val="0"/>
      <w:sz w:val="24"/>
      <w:szCs w:val="20"/>
      <w:lang w:val="el-GR" w:eastAsia="en-US"/>
    </w:rPr>
  </w:style>
  <w:style w:type="paragraph" w:styleId="ListNumber">
    <w:name w:val="List Number"/>
    <w:basedOn w:val="Normal"/>
    <w:uiPriority w:val="99"/>
    <w:semiHidden/>
    <w:unhideWhenUsed/>
    <w:rsid w:val="006F2CFE"/>
    <w:pPr>
      <w:numPr>
        <w:numId w:val="22"/>
      </w:numPr>
      <w:contextualSpacing/>
    </w:pPr>
  </w:style>
  <w:style w:type="paragraph" w:styleId="HTMLPreformatted">
    <w:name w:val="HTML Preformatted"/>
    <w:basedOn w:val="Normal"/>
    <w:link w:val="HTMLPreformattedChar"/>
    <w:uiPriority w:val="99"/>
    <w:semiHidden/>
    <w:unhideWhenUsed/>
    <w:rsid w:val="0017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szCs w:val="20"/>
      <w:lang w:val="el-GR" w:eastAsia="el-GR"/>
    </w:rPr>
  </w:style>
  <w:style w:type="character" w:customStyle="1" w:styleId="HTMLPreformattedChar">
    <w:name w:val="HTML Preformatted Char"/>
    <w:basedOn w:val="DefaultParagraphFont"/>
    <w:link w:val="HTMLPreformatted"/>
    <w:uiPriority w:val="99"/>
    <w:semiHidden/>
    <w:rsid w:val="00176E05"/>
    <w:rPr>
      <w:rFonts w:ascii="Courier New" w:eastAsia="Times New Roman" w:hAnsi="Courier New" w:cs="Courier New"/>
    </w:rPr>
  </w:style>
  <w:style w:type="paragraph" w:customStyle="1" w:styleId="bullets1">
    <w:name w:val="bullets1"/>
    <w:basedOn w:val="ListBullet2"/>
    <w:autoRedefine/>
    <w:rsid w:val="00790484"/>
    <w:pPr>
      <w:numPr>
        <w:numId w:val="0"/>
      </w:numPr>
      <w:suppressAutoHyphens w:val="0"/>
      <w:spacing w:line="240" w:lineRule="auto"/>
      <w:ind w:left="284"/>
      <w:contextualSpacing w:val="0"/>
    </w:pPr>
    <w:rPr>
      <w:rFonts w:ascii="Arial" w:hAnsi="Arial" w:cs="Arial"/>
      <w:color w:val="000000"/>
      <w:sz w:val="22"/>
      <w:szCs w:val="20"/>
      <w:lang w:val="el-GR" w:eastAsia="en-US"/>
    </w:rPr>
  </w:style>
  <w:style w:type="paragraph" w:customStyle="1" w:styleId="head2">
    <w:name w:val="head2"/>
    <w:basedOn w:val="Heading1"/>
    <w:rsid w:val="00790484"/>
    <w:pPr>
      <w:tabs>
        <w:tab w:val="clear" w:pos="7655"/>
      </w:tabs>
      <w:suppressAutoHyphens w:val="0"/>
      <w:spacing w:before="0" w:after="0"/>
      <w:jc w:val="both"/>
    </w:pPr>
    <w:rPr>
      <w:rFonts w:ascii="Times New Roman" w:hAnsi="Times New Roman"/>
      <w:bCs w:val="0"/>
      <w:caps w:val="0"/>
      <w:snapToGrid w:val="0"/>
      <w:kern w:val="0"/>
      <w:sz w:val="22"/>
      <w:szCs w:val="20"/>
      <w:lang w:val="el-GR" w:eastAsia="en-US"/>
    </w:rPr>
  </w:style>
  <w:style w:type="paragraph" w:styleId="ListBullet2">
    <w:name w:val="List Bullet 2"/>
    <w:basedOn w:val="Normal"/>
    <w:uiPriority w:val="99"/>
    <w:semiHidden/>
    <w:unhideWhenUsed/>
    <w:rsid w:val="00790484"/>
    <w:pPr>
      <w:numPr>
        <w:numId w:val="41"/>
      </w:numPr>
      <w:contextualSpacing/>
    </w:pPr>
  </w:style>
  <w:style w:type="character" w:customStyle="1" w:styleId="FontStyle185">
    <w:name w:val="Font Style185"/>
    <w:uiPriority w:val="99"/>
    <w:rsid w:val="00646376"/>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104010737">
      <w:bodyDiv w:val="1"/>
      <w:marLeft w:val="0"/>
      <w:marRight w:val="0"/>
      <w:marTop w:val="0"/>
      <w:marBottom w:val="0"/>
      <w:divBdr>
        <w:top w:val="none" w:sz="0" w:space="0" w:color="auto"/>
        <w:left w:val="none" w:sz="0" w:space="0" w:color="auto"/>
        <w:bottom w:val="none" w:sz="0" w:space="0" w:color="auto"/>
        <w:right w:val="none" w:sz="0" w:space="0" w:color="auto"/>
      </w:divBdr>
      <w:divsChild>
        <w:div w:id="1354569523">
          <w:marLeft w:val="446"/>
          <w:marRight w:val="0"/>
          <w:marTop w:val="0"/>
          <w:marBottom w:val="0"/>
          <w:divBdr>
            <w:top w:val="none" w:sz="0" w:space="0" w:color="auto"/>
            <w:left w:val="none" w:sz="0" w:space="0" w:color="auto"/>
            <w:bottom w:val="none" w:sz="0" w:space="0" w:color="auto"/>
            <w:right w:val="none" w:sz="0" w:space="0" w:color="auto"/>
          </w:divBdr>
        </w:div>
      </w:divsChild>
    </w:div>
    <w:div w:id="215700343">
      <w:bodyDiv w:val="1"/>
      <w:marLeft w:val="0"/>
      <w:marRight w:val="0"/>
      <w:marTop w:val="0"/>
      <w:marBottom w:val="0"/>
      <w:divBdr>
        <w:top w:val="none" w:sz="0" w:space="0" w:color="auto"/>
        <w:left w:val="none" w:sz="0" w:space="0" w:color="auto"/>
        <w:bottom w:val="none" w:sz="0" w:space="0" w:color="auto"/>
        <w:right w:val="none" w:sz="0" w:space="0" w:color="auto"/>
      </w:divBdr>
    </w:div>
    <w:div w:id="276105918">
      <w:bodyDiv w:val="1"/>
      <w:marLeft w:val="0"/>
      <w:marRight w:val="0"/>
      <w:marTop w:val="0"/>
      <w:marBottom w:val="0"/>
      <w:divBdr>
        <w:top w:val="none" w:sz="0" w:space="0" w:color="auto"/>
        <w:left w:val="none" w:sz="0" w:space="0" w:color="auto"/>
        <w:bottom w:val="none" w:sz="0" w:space="0" w:color="auto"/>
        <w:right w:val="none" w:sz="0" w:space="0" w:color="auto"/>
      </w:divBdr>
    </w:div>
    <w:div w:id="291130805">
      <w:bodyDiv w:val="1"/>
      <w:marLeft w:val="0"/>
      <w:marRight w:val="0"/>
      <w:marTop w:val="0"/>
      <w:marBottom w:val="0"/>
      <w:divBdr>
        <w:top w:val="none" w:sz="0" w:space="0" w:color="auto"/>
        <w:left w:val="none" w:sz="0" w:space="0" w:color="auto"/>
        <w:bottom w:val="none" w:sz="0" w:space="0" w:color="auto"/>
        <w:right w:val="none" w:sz="0" w:space="0" w:color="auto"/>
      </w:divBdr>
    </w:div>
    <w:div w:id="719668328">
      <w:bodyDiv w:val="1"/>
      <w:marLeft w:val="0"/>
      <w:marRight w:val="0"/>
      <w:marTop w:val="0"/>
      <w:marBottom w:val="0"/>
      <w:divBdr>
        <w:top w:val="none" w:sz="0" w:space="0" w:color="auto"/>
        <w:left w:val="none" w:sz="0" w:space="0" w:color="auto"/>
        <w:bottom w:val="none" w:sz="0" w:space="0" w:color="auto"/>
        <w:right w:val="none" w:sz="0" w:space="0" w:color="auto"/>
      </w:divBdr>
    </w:div>
    <w:div w:id="1268080157">
      <w:bodyDiv w:val="1"/>
      <w:marLeft w:val="0"/>
      <w:marRight w:val="0"/>
      <w:marTop w:val="0"/>
      <w:marBottom w:val="0"/>
      <w:divBdr>
        <w:top w:val="none" w:sz="0" w:space="0" w:color="auto"/>
        <w:left w:val="none" w:sz="0" w:space="0" w:color="auto"/>
        <w:bottom w:val="none" w:sz="0" w:space="0" w:color="auto"/>
        <w:right w:val="none" w:sz="0" w:space="0" w:color="auto"/>
      </w:divBdr>
    </w:div>
    <w:div w:id="1382630465">
      <w:bodyDiv w:val="1"/>
      <w:marLeft w:val="0"/>
      <w:marRight w:val="0"/>
      <w:marTop w:val="0"/>
      <w:marBottom w:val="0"/>
      <w:divBdr>
        <w:top w:val="none" w:sz="0" w:space="0" w:color="auto"/>
        <w:left w:val="none" w:sz="0" w:space="0" w:color="auto"/>
        <w:bottom w:val="none" w:sz="0" w:space="0" w:color="auto"/>
        <w:right w:val="none" w:sz="0" w:space="0" w:color="auto"/>
      </w:divBdr>
    </w:div>
    <w:div w:id="1606423340">
      <w:bodyDiv w:val="1"/>
      <w:marLeft w:val="0"/>
      <w:marRight w:val="0"/>
      <w:marTop w:val="0"/>
      <w:marBottom w:val="0"/>
      <w:divBdr>
        <w:top w:val="none" w:sz="0" w:space="0" w:color="auto"/>
        <w:left w:val="none" w:sz="0" w:space="0" w:color="auto"/>
        <w:bottom w:val="none" w:sz="0" w:space="0" w:color="auto"/>
        <w:right w:val="none" w:sz="0" w:space="0" w:color="auto"/>
      </w:divBdr>
      <w:divsChild>
        <w:div w:id="18552955">
          <w:marLeft w:val="0"/>
          <w:marRight w:val="0"/>
          <w:marTop w:val="0"/>
          <w:marBottom w:val="0"/>
          <w:divBdr>
            <w:top w:val="none" w:sz="0" w:space="0" w:color="auto"/>
            <w:left w:val="none" w:sz="0" w:space="0" w:color="auto"/>
            <w:bottom w:val="none" w:sz="0" w:space="0" w:color="auto"/>
            <w:right w:val="none" w:sz="0" w:space="0" w:color="auto"/>
          </w:divBdr>
        </w:div>
        <w:div w:id="889615192">
          <w:marLeft w:val="0"/>
          <w:marRight w:val="0"/>
          <w:marTop w:val="0"/>
          <w:marBottom w:val="0"/>
          <w:divBdr>
            <w:top w:val="none" w:sz="0" w:space="0" w:color="auto"/>
            <w:left w:val="none" w:sz="0" w:space="0" w:color="auto"/>
            <w:bottom w:val="none" w:sz="0" w:space="0" w:color="auto"/>
            <w:right w:val="none" w:sz="0" w:space="0" w:color="auto"/>
          </w:divBdr>
        </w:div>
        <w:div w:id="680006099">
          <w:marLeft w:val="0"/>
          <w:marRight w:val="0"/>
          <w:marTop w:val="0"/>
          <w:marBottom w:val="0"/>
          <w:divBdr>
            <w:top w:val="none" w:sz="0" w:space="0" w:color="auto"/>
            <w:left w:val="none" w:sz="0" w:space="0" w:color="auto"/>
            <w:bottom w:val="none" w:sz="0" w:space="0" w:color="auto"/>
            <w:right w:val="none" w:sz="0" w:space="0" w:color="auto"/>
          </w:divBdr>
        </w:div>
        <w:div w:id="1506434858">
          <w:marLeft w:val="0"/>
          <w:marRight w:val="0"/>
          <w:marTop w:val="0"/>
          <w:marBottom w:val="0"/>
          <w:divBdr>
            <w:top w:val="none" w:sz="0" w:space="0" w:color="auto"/>
            <w:left w:val="none" w:sz="0" w:space="0" w:color="auto"/>
            <w:bottom w:val="none" w:sz="0" w:space="0" w:color="auto"/>
            <w:right w:val="none" w:sz="0" w:space="0" w:color="auto"/>
          </w:divBdr>
        </w:div>
      </w:divsChild>
    </w:div>
    <w:div w:id="1684669589">
      <w:bodyDiv w:val="1"/>
      <w:marLeft w:val="0"/>
      <w:marRight w:val="0"/>
      <w:marTop w:val="0"/>
      <w:marBottom w:val="0"/>
      <w:divBdr>
        <w:top w:val="none" w:sz="0" w:space="0" w:color="auto"/>
        <w:left w:val="none" w:sz="0" w:space="0" w:color="auto"/>
        <w:bottom w:val="none" w:sz="0" w:space="0" w:color="auto"/>
        <w:right w:val="none" w:sz="0" w:space="0" w:color="auto"/>
      </w:divBdr>
      <w:divsChild>
        <w:div w:id="1160191009">
          <w:marLeft w:val="274"/>
          <w:marRight w:val="0"/>
          <w:marTop w:val="0"/>
          <w:marBottom w:val="0"/>
          <w:divBdr>
            <w:top w:val="none" w:sz="0" w:space="0" w:color="auto"/>
            <w:left w:val="none" w:sz="0" w:space="0" w:color="auto"/>
            <w:bottom w:val="none" w:sz="0" w:space="0" w:color="auto"/>
            <w:right w:val="none" w:sz="0" w:space="0" w:color="auto"/>
          </w:divBdr>
        </w:div>
        <w:div w:id="1134060533">
          <w:marLeft w:val="274"/>
          <w:marRight w:val="0"/>
          <w:marTop w:val="0"/>
          <w:marBottom w:val="0"/>
          <w:divBdr>
            <w:top w:val="none" w:sz="0" w:space="0" w:color="auto"/>
            <w:left w:val="none" w:sz="0" w:space="0" w:color="auto"/>
            <w:bottom w:val="none" w:sz="0" w:space="0" w:color="auto"/>
            <w:right w:val="none" w:sz="0" w:space="0" w:color="auto"/>
          </w:divBdr>
        </w:div>
      </w:divsChild>
    </w:div>
    <w:div w:id="21027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srt.gr"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8ED35-A950-49BE-ABF7-DB1DE54A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7382</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8732</CharactersWithSpaces>
  <SharedDoc>false</SharedDoc>
  <HLinks>
    <vt:vector size="60" baseType="variant">
      <vt:variant>
        <vt:i4>1507381</vt:i4>
      </vt:variant>
      <vt:variant>
        <vt:i4>177</vt:i4>
      </vt:variant>
      <vt:variant>
        <vt:i4>0</vt:i4>
      </vt:variant>
      <vt:variant>
        <vt:i4>5</vt:i4>
      </vt:variant>
      <vt:variant>
        <vt:lpwstr/>
      </vt:variant>
      <vt:variant>
        <vt:lpwstr>_Toc477958367</vt:lpwstr>
      </vt:variant>
      <vt:variant>
        <vt:i4>1507381</vt:i4>
      </vt:variant>
      <vt:variant>
        <vt:i4>174</vt:i4>
      </vt:variant>
      <vt:variant>
        <vt:i4>0</vt:i4>
      </vt:variant>
      <vt:variant>
        <vt:i4>5</vt:i4>
      </vt:variant>
      <vt:variant>
        <vt:lpwstr/>
      </vt:variant>
      <vt:variant>
        <vt:lpwstr>_Toc477958366</vt:lpwstr>
      </vt:variant>
      <vt:variant>
        <vt:i4>1507381</vt:i4>
      </vt:variant>
      <vt:variant>
        <vt:i4>171</vt:i4>
      </vt:variant>
      <vt:variant>
        <vt:i4>0</vt:i4>
      </vt:variant>
      <vt:variant>
        <vt:i4>5</vt:i4>
      </vt:variant>
      <vt:variant>
        <vt:lpwstr/>
      </vt:variant>
      <vt:variant>
        <vt:lpwstr>_Toc477958365</vt:lpwstr>
      </vt:variant>
      <vt:variant>
        <vt:i4>1507381</vt:i4>
      </vt:variant>
      <vt:variant>
        <vt:i4>168</vt:i4>
      </vt:variant>
      <vt:variant>
        <vt:i4>0</vt:i4>
      </vt:variant>
      <vt:variant>
        <vt:i4>5</vt:i4>
      </vt:variant>
      <vt:variant>
        <vt:lpwstr/>
      </vt:variant>
      <vt:variant>
        <vt:lpwstr>_Toc477958364</vt:lpwstr>
      </vt:variant>
      <vt:variant>
        <vt:i4>1507381</vt:i4>
      </vt:variant>
      <vt:variant>
        <vt:i4>165</vt:i4>
      </vt:variant>
      <vt:variant>
        <vt:i4>0</vt:i4>
      </vt:variant>
      <vt:variant>
        <vt:i4>5</vt:i4>
      </vt:variant>
      <vt:variant>
        <vt:lpwstr/>
      </vt:variant>
      <vt:variant>
        <vt:lpwstr>_Toc477958363</vt:lpwstr>
      </vt:variant>
      <vt:variant>
        <vt:i4>1507381</vt:i4>
      </vt:variant>
      <vt:variant>
        <vt:i4>162</vt:i4>
      </vt:variant>
      <vt:variant>
        <vt:i4>0</vt:i4>
      </vt:variant>
      <vt:variant>
        <vt:i4>5</vt:i4>
      </vt:variant>
      <vt:variant>
        <vt:lpwstr/>
      </vt:variant>
      <vt:variant>
        <vt:lpwstr>_Toc477958362</vt:lpwstr>
      </vt:variant>
      <vt:variant>
        <vt:i4>1507381</vt:i4>
      </vt:variant>
      <vt:variant>
        <vt:i4>159</vt:i4>
      </vt:variant>
      <vt:variant>
        <vt:i4>0</vt:i4>
      </vt:variant>
      <vt:variant>
        <vt:i4>5</vt:i4>
      </vt:variant>
      <vt:variant>
        <vt:lpwstr/>
      </vt:variant>
      <vt:variant>
        <vt:lpwstr>_Toc477958360</vt:lpwstr>
      </vt:variant>
      <vt:variant>
        <vt:i4>1310773</vt:i4>
      </vt:variant>
      <vt:variant>
        <vt:i4>156</vt:i4>
      </vt:variant>
      <vt:variant>
        <vt:i4>0</vt:i4>
      </vt:variant>
      <vt:variant>
        <vt:i4>5</vt:i4>
      </vt:variant>
      <vt:variant>
        <vt:lpwstr/>
      </vt:variant>
      <vt:variant>
        <vt:lpwstr>_Toc477958359</vt:lpwstr>
      </vt:variant>
      <vt:variant>
        <vt:i4>7929897</vt:i4>
      </vt:variant>
      <vt:variant>
        <vt:i4>150</vt:i4>
      </vt:variant>
      <vt:variant>
        <vt:i4>0</vt:i4>
      </vt:variant>
      <vt:variant>
        <vt:i4>5</vt:i4>
      </vt:variant>
      <vt:variant>
        <vt:lpwstr>https://www.espa.gr/el/Pages/staticAntiFraudPolicy.aspx</vt:lpwstr>
      </vt:variant>
      <vt:variant>
        <vt:lpwstr/>
      </vt:variant>
      <vt:variant>
        <vt:i4>1507328</vt:i4>
      </vt:variant>
      <vt:variant>
        <vt:i4>147</vt:i4>
      </vt:variant>
      <vt:variant>
        <vt:i4>0</vt:i4>
      </vt:variant>
      <vt:variant>
        <vt:i4>5</vt:i4>
      </vt:variant>
      <vt:variant>
        <vt:lpwstr>http://www.ependyseis.gr/mis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George Vassileiou</cp:lastModifiedBy>
  <cp:revision>2</cp:revision>
  <cp:lastPrinted>2019-07-04T10:57:00Z</cp:lastPrinted>
  <dcterms:created xsi:type="dcterms:W3CDTF">2019-07-04T13:05:00Z</dcterms:created>
  <dcterms:modified xsi:type="dcterms:W3CDTF">2019-07-04T13:05:00Z</dcterms:modified>
</cp:coreProperties>
</file>